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2E" w:rsidRDefault="00251FF1">
      <w:r>
        <w:rPr>
          <w:noProof/>
        </w:rPr>
        <mc:AlternateContent>
          <mc:Choice Requires="wps">
            <w:drawing>
              <wp:anchor distT="0" distB="0" distL="114300" distR="114300" simplePos="0" relativeHeight="251660288" behindDoc="0" locked="0" layoutInCell="1" allowOverlap="1" wp14:anchorId="3B483516" wp14:editId="5C296388">
                <wp:simplePos x="0" y="0"/>
                <wp:positionH relativeFrom="column">
                  <wp:posOffset>-59852</wp:posOffset>
                </wp:positionH>
                <wp:positionV relativeFrom="paragraph">
                  <wp:posOffset>-158750</wp:posOffset>
                </wp:positionV>
                <wp:extent cx="6081395" cy="414360"/>
                <wp:effectExtent l="0" t="0" r="0" b="50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414360"/>
                        </a:xfrm>
                        <a:prstGeom prst="rect">
                          <a:avLst/>
                        </a:prstGeom>
                        <a:noFill/>
                        <a:ln w="9525">
                          <a:noFill/>
                          <a:miter lim="800000"/>
                          <a:headEnd/>
                          <a:tailEnd/>
                        </a:ln>
                      </wps:spPr>
                      <wps:txbx>
                        <w:txbxContent>
                          <w:p w:rsidR="006C1341" w:rsidRPr="006A1C5B" w:rsidRDefault="006C1341" w:rsidP="00251FF1">
                            <w:pPr>
                              <w:spacing w:after="0"/>
                              <w:jc w:val="center"/>
                              <w:rPr>
                                <w:rFonts w:ascii="Times New Roman" w:hAnsi="Times New Roman"/>
                                <w:b/>
                                <w:smallCaps/>
                                <w:color w:val="0070C0"/>
                                <w:sz w:val="40"/>
                                <w:szCs w:val="40"/>
                                <w14:shadow w14:blurRad="50800" w14:dist="38100" w14:dir="13500000" w14:sx="100000" w14:sy="100000" w14:kx="0" w14:ky="0" w14:algn="br">
                                  <w14:srgbClr w14:val="000000">
                                    <w14:alpha w14:val="60000"/>
                                  </w14:srgbClr>
                                </w14:shadow>
                                <w14:textOutline w14:w="8890" w14:cap="flat" w14:cmpd="sng" w14:algn="ctr">
                                  <w14:solidFill>
                                    <w14:schemeClr w14:val="accent1">
                                      <w14:tint w14:val="3000"/>
                                    </w14:schemeClr>
                                  </w14:solidFill>
                                  <w14:prstDash w14:val="solid"/>
                                  <w14:miter w14:lim="0"/>
                                </w14:textOutline>
                              </w:rPr>
                            </w:pPr>
                            <w:r w:rsidRPr="006A1C5B">
                              <w:rPr>
                                <w:rFonts w:ascii="Times New Roman" w:hAnsi="Times New Roman"/>
                                <w:b/>
                                <w:smallCaps/>
                                <w:color w:val="0070C0"/>
                                <w:sz w:val="40"/>
                                <w:szCs w:val="40"/>
                                <w14:shadow w14:blurRad="50800" w14:dist="38100" w14:dir="13500000" w14:sx="100000" w14:sy="100000" w14:kx="0" w14:ky="0" w14:algn="br">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Dossier d’Inscription - </w:t>
                            </w:r>
                            <w:r w:rsidRPr="006A1C5B">
                              <w:rPr>
                                <w:rFonts w:ascii="Times New Roman" w:hAnsi="Times New Roman"/>
                                <w:b/>
                                <w:color w:val="0070C0"/>
                                <w:sz w:val="40"/>
                                <w:szCs w:val="40"/>
                                <w14:shadow w14:blurRad="50800" w14:dist="38100" w14:dir="13500000" w14:sx="100000" w14:sy="100000" w14:kx="0" w14:ky="0" w14:algn="br">
                                  <w14:srgbClr w14:val="000000">
                                    <w14:alpha w14:val="60000"/>
                                  </w14:srgbClr>
                                </w14:shadow>
                                <w14:textOutline w14:w="8890" w14:cap="flat" w14:cmpd="sng" w14:algn="ctr">
                                  <w14:solidFill>
                                    <w14:schemeClr w14:val="accent1">
                                      <w14:tint w14:val="3000"/>
                                    </w14:schemeClr>
                                  </w14:solidFill>
                                  <w14:prstDash w14:val="solid"/>
                                  <w14:miter w14:lim="0"/>
                                </w14:textOutline>
                              </w:rPr>
                              <w:t>Année scolaire 2018/2019</w:t>
                            </w:r>
                          </w:p>
                          <w:p w:rsidR="006C1341" w:rsidRPr="006A1C5B" w:rsidRDefault="006C1341">
                            <w:pPr>
                              <w:rPr>
                                <w:b/>
                                <w:color w:val="0070C0"/>
                                <w14:shadow w14:blurRad="50800" w14:dist="38100" w14:dir="13500000" w14:sx="100000" w14:sy="100000" w14:kx="0" w14:ky="0" w14:algn="br">
                                  <w14:srgbClr w14:val="000000">
                                    <w14:alpha w14:val="60000"/>
                                  </w14:srgbClr>
                                </w14:shadow>
                                <w14:textOutline w14:w="8890" w14:cap="flat" w14:cmpd="sng" w14:algn="ctr">
                                  <w14:solidFill>
                                    <w14:schemeClr w14:val="accent1">
                                      <w14:tint w14:val="3000"/>
                                    </w14:schemeClr>
                                  </w14:solidFill>
                                  <w14:prstDash w14:val="solid"/>
                                  <w14:miter w14:lim="0"/>
                                </w14:textOutline>
                              </w:rPr>
                            </w:pPr>
                          </w:p>
                        </w:txbxContent>
                      </wps:txbx>
                      <wps:bodyPr rot="0" vert="horz" wrap="square" lIns="91440" tIns="45720" rIns="91440" bIns="45720" numCol="1" anchor="t" anchorCtr="0">
                        <a:prstTxWarp prst="textPlain">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483516" id="_x0000_t202" coordsize="21600,21600" o:spt="202" path="m,l,21600r21600,l21600,xe">
                <v:stroke joinstyle="miter"/>
                <v:path gradientshapeok="t" o:connecttype="rect"/>
              </v:shapetype>
              <v:shape id="Zone de texte 2" o:spid="_x0000_s1026" type="#_x0000_t202" style="position:absolute;margin-left:-4.7pt;margin-top:-12.5pt;width:478.85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" filled="f" stroked="f">
                <v:textbox>
                  <w:txbxContent>
                    <w:p w:rsidR="006C1341" w:rsidRPr="006A1C5B" w:rsidRDefault="006C1341" w:rsidP="00251FF1">
                      <w:pPr>
                        <w:spacing w:after="0"/>
                        <w:jc w:val="center"/>
                        <w:rPr>
                          <w:rFonts w:ascii="Times New Roman" w:hAnsi="Times New Roman"/>
                          <w:b/>
                          <w:smallCaps/>
                          <w:color w:val="0070C0"/>
                          <w:sz w:val="40"/>
                          <w:szCs w:val="40"/>
                          <w14:shadow w14:blurRad="50800" w14:dist="38100" w14:dir="13500000" w14:sx="100000" w14:sy="100000" w14:kx="0" w14:ky="0" w14:algn="br">
                            <w14:srgbClr w14:val="000000">
                              <w14:alpha w14:val="60000"/>
                            </w14:srgbClr>
                          </w14:shadow>
                          <w14:textOutline w14:w="8890" w14:cap="flat" w14:cmpd="sng" w14:algn="ctr">
                            <w14:solidFill>
                              <w14:schemeClr w14:val="accent1">
                                <w14:tint w14:val="3000"/>
                              </w14:schemeClr>
                            </w14:solidFill>
                            <w14:prstDash w14:val="solid"/>
                            <w14:miter w14:lim="0"/>
                          </w14:textOutline>
                        </w:rPr>
                      </w:pPr>
                      <w:r w:rsidRPr="006A1C5B">
                        <w:rPr>
                          <w:rFonts w:ascii="Times New Roman" w:hAnsi="Times New Roman"/>
                          <w:b/>
                          <w:smallCaps/>
                          <w:color w:val="0070C0"/>
                          <w:sz w:val="40"/>
                          <w:szCs w:val="40"/>
                          <w14:shadow w14:blurRad="50800" w14:dist="38100" w14:dir="13500000" w14:sx="100000" w14:sy="100000" w14:kx="0" w14:ky="0" w14:algn="br">
                            <w14:srgbClr w14:val="000000">
                              <w14:alpha w14:val="60000"/>
                            </w14:srgbClr>
                          </w14:shadow>
                          <w14:textOutline w14:w="8890" w14:cap="flat" w14:cmpd="sng" w14:algn="ctr">
                            <w14:solidFill>
                              <w14:schemeClr w14:val="accent1">
                                <w14:tint w14:val="3000"/>
                              </w14:schemeClr>
                            </w14:solidFill>
                            <w14:prstDash w14:val="solid"/>
                            <w14:miter w14:lim="0"/>
                          </w14:textOutline>
                        </w:rPr>
                        <w:t xml:space="preserve">Dossier d’Inscription - </w:t>
                      </w:r>
                      <w:r w:rsidRPr="006A1C5B">
                        <w:rPr>
                          <w:rFonts w:ascii="Times New Roman" w:hAnsi="Times New Roman"/>
                          <w:b/>
                          <w:color w:val="0070C0"/>
                          <w:sz w:val="40"/>
                          <w:szCs w:val="40"/>
                          <w14:shadow w14:blurRad="50800" w14:dist="38100" w14:dir="13500000" w14:sx="100000" w14:sy="100000" w14:kx="0" w14:ky="0" w14:algn="br">
                            <w14:srgbClr w14:val="000000">
                              <w14:alpha w14:val="60000"/>
                            </w14:srgbClr>
                          </w14:shadow>
                          <w14:textOutline w14:w="8890" w14:cap="flat" w14:cmpd="sng" w14:algn="ctr">
                            <w14:solidFill>
                              <w14:schemeClr w14:val="accent1">
                                <w14:tint w14:val="3000"/>
                              </w14:schemeClr>
                            </w14:solidFill>
                            <w14:prstDash w14:val="solid"/>
                            <w14:miter w14:lim="0"/>
                          </w14:textOutline>
                        </w:rPr>
                        <w:t>Année scolaire 2018/2019</w:t>
                      </w:r>
                    </w:p>
                    <w:p w:rsidR="006C1341" w:rsidRPr="006A1C5B" w:rsidRDefault="006C1341">
                      <w:pPr>
                        <w:rPr>
                          <w:b/>
                          <w:color w:val="0070C0"/>
                          <w14:shadow w14:blurRad="50800" w14:dist="38100" w14:dir="13500000" w14:sx="100000" w14:sy="100000" w14:kx="0" w14:ky="0" w14:algn="br">
                            <w14:srgbClr w14:val="000000">
                              <w14:alpha w14:val="60000"/>
                            </w14:srgbClr>
                          </w14:shadow>
                          <w14:textOutline w14:w="8890" w14:cap="flat" w14:cmpd="sng" w14:algn="ctr">
                            <w14:solidFill>
                              <w14:schemeClr w14:val="accent1">
                                <w14:tint w14:val="3000"/>
                              </w14:schemeClr>
                            </w14:solidFill>
                            <w14:prstDash w14:val="solid"/>
                            <w14:miter w14:lim="0"/>
                          </w14:textOutline>
                        </w:rPr>
                      </w:pPr>
                    </w:p>
                  </w:txbxContent>
                </v:textbox>
              </v:shape>
            </w:pict>
          </mc:Fallback>
        </mc:AlternateContent>
      </w:r>
      <w:r w:rsidRPr="0015782E">
        <w:rPr>
          <w:rFonts w:ascii="Times New Roman" w:hAnsi="Times New Roman"/>
          <w:noProof/>
          <w:sz w:val="24"/>
          <w:szCs w:val="24"/>
        </w:rPr>
        <mc:AlternateContent>
          <mc:Choice Requires="wps">
            <w:drawing>
              <wp:anchor distT="0" distB="0" distL="114300" distR="114300" simplePos="0" relativeHeight="251662336" behindDoc="0" locked="0" layoutInCell="0" allowOverlap="1" wp14:anchorId="35629FCA" wp14:editId="2398E2F9">
                <wp:simplePos x="0" y="0"/>
                <wp:positionH relativeFrom="margin">
                  <wp:posOffset>-558800</wp:posOffset>
                </wp:positionH>
                <wp:positionV relativeFrom="margin">
                  <wp:posOffset>250825</wp:posOffset>
                </wp:positionV>
                <wp:extent cx="6918325" cy="405765"/>
                <wp:effectExtent l="0" t="0" r="15875"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25" cy="405765"/>
                        </a:xfrm>
                        <a:prstGeom prst="rect">
                          <a:avLst/>
                        </a:prstGeom>
                        <a:solidFill>
                          <a:srgbClr val="00B0F0"/>
                        </a:solidFill>
                        <a:ln w="9525">
                          <a:solidFill>
                            <a:srgbClr val="000000"/>
                          </a:solidFill>
                          <a:miter lim="800000"/>
                          <a:headEnd/>
                          <a:tailEnd/>
                        </a:ln>
                        <a:extLst>
                          <a:ext uri="{53640926-AAD7-44D8-BBD7-CCE9431645EC}">
                            <a14:shadowObscured xmlns:a14="http://schemas.microsoft.com/office/drawing/2010/main" val="1"/>
                          </a:ext>
                        </a:extLst>
                      </wps:spPr>
                      <wps:txbx>
                        <w:txbxContent>
                          <w:tbl>
                            <w:tblPr>
                              <w:tblW w:w="5000" w:type="pct"/>
                              <w:jc w:val="center"/>
                              <w:tblCellMar>
                                <w:left w:w="0" w:type="dxa"/>
                                <w:right w:w="0" w:type="dxa"/>
                              </w:tblCellMar>
                              <w:tblLook w:val="04A0" w:firstRow="1" w:lastRow="0" w:firstColumn="1" w:lastColumn="0" w:noHBand="0" w:noVBand="1"/>
                            </w:tblPr>
                            <w:tblGrid>
                              <w:gridCol w:w="10896"/>
                            </w:tblGrid>
                            <w:tr w:rsidR="006C1341">
                              <w:trPr>
                                <w:jc w:val="center"/>
                              </w:trPr>
                              <w:tc>
                                <w:tcPr>
                                  <w:tcW w:w="0" w:type="auto"/>
                                  <w:shd w:val="clear" w:color="auto" w:fill="F4B29B" w:themeFill="accent1" w:themeFillTint="66"/>
                                  <w:vAlign w:val="center"/>
                                </w:tcPr>
                                <w:p w:rsidR="006C1341" w:rsidRDefault="006C1341">
                                  <w:pPr>
                                    <w:pStyle w:val="Sansinterligne"/>
                                    <w:rPr>
                                      <w:sz w:val="8"/>
                                      <w:szCs w:val="8"/>
                                    </w:rPr>
                                  </w:pPr>
                                </w:p>
                              </w:tc>
                            </w:tr>
                            <w:tr w:rsidR="006C1341">
                              <w:trPr>
                                <w:jc w:val="center"/>
                              </w:trPr>
                              <w:tc>
                                <w:tcPr>
                                  <w:tcW w:w="0" w:type="auto"/>
                                  <w:shd w:val="clear" w:color="auto" w:fill="D34817" w:themeFill="accent1"/>
                                  <w:vAlign w:val="center"/>
                                </w:tcPr>
                                <w:p w:rsidR="006C1341" w:rsidRDefault="006C1341">
                                  <w:pPr>
                                    <w:pStyle w:val="Sansinterligne"/>
                                    <w:rPr>
                                      <w:sz w:val="16"/>
                                      <w:szCs w:val="16"/>
                                    </w:rPr>
                                  </w:pPr>
                                </w:p>
                              </w:tc>
                            </w:tr>
                            <w:tr w:rsidR="006C1341">
                              <w:trPr>
                                <w:jc w:val="center"/>
                              </w:trPr>
                              <w:tc>
                                <w:tcPr>
                                  <w:tcW w:w="0" w:type="auto"/>
                                  <w:shd w:val="clear" w:color="auto" w:fill="918485" w:themeFill="accent5"/>
                                  <w:vAlign w:val="center"/>
                                </w:tcPr>
                                <w:p w:rsidR="006C1341" w:rsidRDefault="006C1341">
                                  <w:pPr>
                                    <w:pStyle w:val="Sansinterligne"/>
                                    <w:rPr>
                                      <w:sz w:val="8"/>
                                      <w:szCs w:val="8"/>
                                    </w:rPr>
                                  </w:pPr>
                                </w:p>
                              </w:tc>
                            </w:tr>
                          </w:tbl>
                          <w:p w:rsidR="006C1341" w:rsidRDefault="006C1341" w:rsidP="009A06B0">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Rectangle 4" o:spid="_x0000_s1027" style="position:absolute;margin-left:-44pt;margin-top:19.75pt;width:544.75pt;height:31.95pt;z-index:251662336;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" o:allowincell="f" fillcolor="#00b0f0">
                <v:textbox style="mso-fit-shape-to-text:t" inset="0,0,0,0">
                  <w:txbxContent>
                    <w:tbl>
                      <w:tblPr>
                        <w:tblW w:w="5000" w:type="pct"/>
                        <w:jc w:val="center"/>
                        <w:tblCellMar>
                          <w:left w:w="0" w:type="dxa"/>
                          <w:right w:w="0" w:type="dxa"/>
                        </w:tblCellMar>
                        <w:tblLook w:val="04A0" w:firstRow="1" w:lastRow="0" w:firstColumn="1" w:lastColumn="0" w:noHBand="0" w:noVBand="1"/>
                      </w:tblPr>
                      <w:tblGrid>
                        <w:gridCol w:w="10896"/>
                      </w:tblGrid>
                      <w:tr w:rsidR="006C1341">
                        <w:trPr>
                          <w:jc w:val="center"/>
                        </w:trPr>
                        <w:tc>
                          <w:tcPr>
                            <w:tcW w:w="0" w:type="auto"/>
                            <w:shd w:val="clear" w:color="auto" w:fill="F4B29B" w:themeFill="accent1" w:themeFillTint="66"/>
                            <w:vAlign w:val="center"/>
                          </w:tcPr>
                          <w:p w:rsidR="006C1341" w:rsidRDefault="006C1341">
                            <w:pPr>
                              <w:pStyle w:val="Sansinterligne"/>
                              <w:rPr>
                                <w:sz w:val="8"/>
                                <w:szCs w:val="8"/>
                              </w:rPr>
                            </w:pPr>
                          </w:p>
                        </w:tc>
                      </w:tr>
                      <w:tr w:rsidR="006C1341">
                        <w:trPr>
                          <w:jc w:val="center"/>
                        </w:trPr>
                        <w:tc>
                          <w:tcPr>
                            <w:tcW w:w="0" w:type="auto"/>
                            <w:shd w:val="clear" w:color="auto" w:fill="D34817" w:themeFill="accent1"/>
                            <w:vAlign w:val="center"/>
                          </w:tcPr>
                          <w:p w:rsidR="006C1341" w:rsidRDefault="006C1341">
                            <w:pPr>
                              <w:pStyle w:val="Sansinterligne"/>
                              <w:rPr>
                                <w:sz w:val="16"/>
                                <w:szCs w:val="16"/>
                              </w:rPr>
                            </w:pPr>
                          </w:p>
                        </w:tc>
                      </w:tr>
                      <w:tr w:rsidR="006C1341">
                        <w:trPr>
                          <w:jc w:val="center"/>
                        </w:trPr>
                        <w:tc>
                          <w:tcPr>
                            <w:tcW w:w="0" w:type="auto"/>
                            <w:shd w:val="clear" w:color="auto" w:fill="918485" w:themeFill="accent5"/>
                            <w:vAlign w:val="center"/>
                          </w:tcPr>
                          <w:p w:rsidR="006C1341" w:rsidRDefault="006C1341">
                            <w:pPr>
                              <w:pStyle w:val="Sansinterligne"/>
                              <w:rPr>
                                <w:sz w:val="8"/>
                                <w:szCs w:val="8"/>
                              </w:rPr>
                            </w:pPr>
                          </w:p>
                        </w:tc>
                      </w:tr>
                    </w:tbl>
                    <w:p w:rsidR="006C1341" w:rsidRDefault="006C1341" w:rsidP="009A06B0">
                      <w:pPr>
                        <w:spacing w:after="0" w:line="14" w:lineRule="exact"/>
                        <w:rPr>
                          <w:sz w:val="8"/>
                          <w:szCs w:val="8"/>
                        </w:rPr>
                      </w:pPr>
                    </w:p>
                  </w:txbxContent>
                </v:textbox>
                <w10:wrap anchorx="margin" anchory="margin"/>
              </v:rect>
            </w:pict>
          </mc:Fallback>
        </mc:AlternateContent>
      </w:r>
    </w:p>
    <w:p w:rsidR="00E7398B" w:rsidRDefault="00E7398B" w:rsidP="00057020">
      <w:pPr>
        <w:jc w:val="both"/>
        <w:rPr>
          <w:rFonts w:ascii="Times New Roman" w:hAnsi="Times New Roman"/>
          <w:sz w:val="24"/>
          <w:szCs w:val="24"/>
        </w:rPr>
      </w:pPr>
    </w:p>
    <w:p w:rsidR="00FE0977" w:rsidRDefault="00D06AA3" w:rsidP="00FE0977">
      <w:pPr>
        <w:spacing w:after="0"/>
        <w:jc w:val="both"/>
        <w:rPr>
          <w:rFonts w:ascii="Times New Roman" w:hAnsi="Times New Roman"/>
          <w:sz w:val="24"/>
          <w:szCs w:val="24"/>
        </w:rPr>
      </w:pPr>
      <w:r w:rsidRPr="00D06AA3">
        <w:rPr>
          <w:rFonts w:ascii="Times New Roman" w:hAnsi="Times New Roman"/>
          <w:sz w:val="24"/>
          <w:szCs w:val="24"/>
        </w:rPr>
        <w:t>Merci de bien vouloir remplir le dossier d’</w:t>
      </w:r>
      <w:r>
        <w:rPr>
          <w:rFonts w:ascii="Times New Roman" w:hAnsi="Times New Roman"/>
          <w:sz w:val="24"/>
          <w:szCs w:val="24"/>
        </w:rPr>
        <w:t xml:space="preserve">inscription ci-après </w:t>
      </w:r>
      <w:r w:rsidRPr="00DA1F55">
        <w:rPr>
          <w:rFonts w:ascii="Times New Roman" w:hAnsi="Times New Roman"/>
          <w:b/>
          <w:sz w:val="24"/>
          <w:szCs w:val="24"/>
          <w:u w:val="single"/>
        </w:rPr>
        <w:t>informatiquement</w:t>
      </w:r>
      <w:r w:rsidR="00FE0977">
        <w:rPr>
          <w:rFonts w:ascii="Times New Roman" w:hAnsi="Times New Roman"/>
          <w:b/>
          <w:sz w:val="24"/>
          <w:szCs w:val="24"/>
          <w:u w:val="single"/>
        </w:rPr>
        <w:t xml:space="preserve"> </w:t>
      </w:r>
      <w:r w:rsidR="00FE0977" w:rsidRPr="00FE0977">
        <w:rPr>
          <w:rFonts w:ascii="Times New Roman" w:hAnsi="Times New Roman"/>
          <w:b/>
          <w:sz w:val="24"/>
          <w:szCs w:val="24"/>
        </w:rPr>
        <w:t>(utiliser</w:t>
      </w:r>
      <w:r w:rsidR="00FE0977">
        <w:rPr>
          <w:rFonts w:ascii="Times New Roman" w:hAnsi="Times New Roman"/>
          <w:b/>
          <w:sz w:val="24"/>
          <w:szCs w:val="24"/>
          <w:u w:val="single"/>
        </w:rPr>
        <w:t xml:space="preserve"> </w:t>
      </w:r>
      <w:r w:rsidR="00FE0977" w:rsidRPr="00FE0977">
        <w:rPr>
          <w:rFonts w:ascii="Times New Roman" w:hAnsi="Times New Roman"/>
          <w:b/>
          <w:sz w:val="24"/>
          <w:szCs w:val="24"/>
        </w:rPr>
        <w:t xml:space="preserve">uniquement </w:t>
      </w:r>
      <w:r w:rsidR="00FE0977">
        <w:rPr>
          <w:rFonts w:ascii="Times New Roman" w:hAnsi="Times New Roman"/>
          <w:b/>
          <w:sz w:val="24"/>
          <w:szCs w:val="24"/>
        </w:rPr>
        <w:t>le</w:t>
      </w:r>
      <w:r w:rsidR="00FE0977" w:rsidRPr="00FE0977">
        <w:rPr>
          <w:rFonts w:ascii="Times New Roman" w:hAnsi="Times New Roman"/>
          <w:b/>
          <w:sz w:val="24"/>
          <w:szCs w:val="24"/>
        </w:rPr>
        <w:t xml:space="preserve"> logiciel Word</w:t>
      </w:r>
      <w:r w:rsidR="00FE0977">
        <w:rPr>
          <w:rFonts w:ascii="Times New Roman" w:hAnsi="Times New Roman"/>
          <w:b/>
          <w:sz w:val="24"/>
          <w:szCs w:val="24"/>
          <w:u w:val="single"/>
        </w:rPr>
        <w:t>)</w:t>
      </w:r>
      <w:r>
        <w:rPr>
          <w:rFonts w:ascii="Times New Roman" w:hAnsi="Times New Roman"/>
          <w:sz w:val="24"/>
          <w:szCs w:val="24"/>
        </w:rPr>
        <w:t xml:space="preserve">, puis de l’imprimer et de le </w:t>
      </w:r>
      <w:r w:rsidRPr="001654C5">
        <w:rPr>
          <w:rFonts w:ascii="Times New Roman" w:hAnsi="Times New Roman"/>
          <w:b/>
          <w:sz w:val="24"/>
          <w:szCs w:val="24"/>
          <w:highlight w:val="cyan"/>
        </w:rPr>
        <w:t>signer</w:t>
      </w:r>
      <w:r w:rsidR="00555849">
        <w:rPr>
          <w:rFonts w:ascii="Times New Roman" w:hAnsi="Times New Roman"/>
          <w:sz w:val="24"/>
          <w:szCs w:val="24"/>
        </w:rPr>
        <w:t>*</w:t>
      </w:r>
      <w:r>
        <w:rPr>
          <w:rFonts w:ascii="Times New Roman" w:hAnsi="Times New Roman"/>
          <w:sz w:val="24"/>
          <w:szCs w:val="24"/>
        </w:rPr>
        <w:t xml:space="preserve">. </w:t>
      </w:r>
    </w:p>
    <w:p w:rsidR="00BF14B6" w:rsidRDefault="00BF14B6" w:rsidP="00FE0977">
      <w:pPr>
        <w:spacing w:after="0"/>
        <w:jc w:val="both"/>
        <w:rPr>
          <w:rFonts w:ascii="Times New Roman" w:hAnsi="Times New Roman"/>
          <w:sz w:val="24"/>
          <w:szCs w:val="24"/>
        </w:rPr>
      </w:pPr>
    </w:p>
    <w:p w:rsidR="00A67976" w:rsidRDefault="00A67976" w:rsidP="00FE0977">
      <w:pPr>
        <w:spacing w:after="0"/>
        <w:jc w:val="center"/>
        <w:rPr>
          <w:rFonts w:ascii="Times New Roman" w:hAnsi="Times New Roman"/>
          <w:b/>
          <w:color w:val="FF0000"/>
          <w:sz w:val="32"/>
          <w:szCs w:val="32"/>
        </w:rPr>
      </w:pPr>
      <w:r w:rsidRPr="00A67976">
        <w:rPr>
          <w:rFonts w:ascii="Times New Roman" w:hAnsi="Times New Roman"/>
          <w:b/>
          <w:color w:val="FF0000"/>
          <w:sz w:val="32"/>
          <w:szCs w:val="32"/>
        </w:rPr>
        <w:t>Aucun dossier manuscrit ne sera accepté !</w:t>
      </w:r>
    </w:p>
    <w:p w:rsidR="00BF14B6" w:rsidRPr="00A67976" w:rsidRDefault="00BF14B6" w:rsidP="00FE0977">
      <w:pPr>
        <w:spacing w:after="0"/>
        <w:jc w:val="center"/>
        <w:rPr>
          <w:rFonts w:ascii="Times New Roman" w:hAnsi="Times New Roman"/>
          <w:b/>
          <w:color w:val="FF0000"/>
          <w:sz w:val="32"/>
          <w:szCs w:val="32"/>
        </w:rPr>
      </w:pPr>
    </w:p>
    <w:p w:rsidR="00A67976" w:rsidRPr="00A67976" w:rsidRDefault="00A67976" w:rsidP="00FE0977">
      <w:pPr>
        <w:spacing w:after="0"/>
        <w:jc w:val="both"/>
        <w:rPr>
          <w:rFonts w:ascii="Times New Roman" w:hAnsi="Times New Roman"/>
          <w:b/>
          <w:color w:val="FF0000"/>
          <w:sz w:val="36"/>
          <w:szCs w:val="36"/>
        </w:rPr>
      </w:pPr>
      <w:r w:rsidRPr="00A67976">
        <w:rPr>
          <w:rFonts w:ascii="Times New Roman" w:hAnsi="Times New Roman"/>
          <w:sz w:val="24"/>
          <w:szCs w:val="24"/>
        </w:rPr>
        <w:t xml:space="preserve">Le dossier peut être rempli au lycée lors de l’inscription. Si vous l’avez </w:t>
      </w:r>
      <w:proofErr w:type="gramStart"/>
      <w:r w:rsidRPr="00A67976">
        <w:rPr>
          <w:rFonts w:ascii="Times New Roman" w:hAnsi="Times New Roman"/>
          <w:sz w:val="24"/>
          <w:szCs w:val="24"/>
        </w:rPr>
        <w:t>rempli</w:t>
      </w:r>
      <w:proofErr w:type="gramEnd"/>
      <w:r w:rsidRPr="00A67976">
        <w:rPr>
          <w:rFonts w:ascii="Times New Roman" w:hAnsi="Times New Roman"/>
          <w:sz w:val="24"/>
          <w:szCs w:val="24"/>
        </w:rPr>
        <w:t xml:space="preserve"> mais ne pouvez pas l’imprimer, enregistrez le sur une clé </w:t>
      </w:r>
      <w:r w:rsidRPr="00A67976">
        <w:rPr>
          <w:rFonts w:ascii="Times New Roman" w:hAnsi="Times New Roman"/>
          <w:smallCaps/>
          <w:sz w:val="24"/>
          <w:szCs w:val="24"/>
        </w:rPr>
        <w:t>Usb</w:t>
      </w:r>
      <w:r w:rsidRPr="00A67976">
        <w:rPr>
          <w:rFonts w:ascii="Times New Roman" w:hAnsi="Times New Roman"/>
          <w:sz w:val="24"/>
          <w:szCs w:val="24"/>
        </w:rPr>
        <w:t>. Il sera imprimé au lycée au moment de l’inscription, puis signé par les parents.</w:t>
      </w:r>
    </w:p>
    <w:p w:rsidR="00EA1E32" w:rsidRDefault="00A67976" w:rsidP="00057020">
      <w:pPr>
        <w:jc w:val="both"/>
        <w:rPr>
          <w:rFonts w:ascii="Times New Roman" w:hAnsi="Times New Roman"/>
          <w:sz w:val="24"/>
          <w:szCs w:val="24"/>
        </w:rPr>
      </w:pPr>
      <w:r>
        <w:rPr>
          <w:rFonts w:ascii="Times New Roman" w:hAnsi="Times New Roman"/>
          <w:sz w:val="24"/>
          <w:szCs w:val="24"/>
        </w:rPr>
        <w:t>C</w:t>
      </w:r>
      <w:r w:rsidR="00EA1E32">
        <w:rPr>
          <w:rFonts w:ascii="Times New Roman" w:hAnsi="Times New Roman"/>
          <w:sz w:val="24"/>
          <w:szCs w:val="24"/>
        </w:rPr>
        <w:t xml:space="preserve">e dossier </w:t>
      </w:r>
      <w:r w:rsidR="00EA1E32" w:rsidRPr="00DA1F55">
        <w:rPr>
          <w:rFonts w:ascii="Times New Roman" w:hAnsi="Times New Roman"/>
          <w:b/>
          <w:sz w:val="24"/>
          <w:szCs w:val="24"/>
          <w:u w:val="single"/>
        </w:rPr>
        <w:t>complet</w:t>
      </w:r>
      <w:r w:rsidR="00EA1E32">
        <w:rPr>
          <w:rFonts w:ascii="Times New Roman" w:hAnsi="Times New Roman"/>
          <w:sz w:val="24"/>
          <w:szCs w:val="24"/>
        </w:rPr>
        <w:t xml:space="preserve"> doit être rapporté</w:t>
      </w:r>
      <w:r>
        <w:rPr>
          <w:rFonts w:ascii="Times New Roman" w:hAnsi="Times New Roman"/>
          <w:sz w:val="24"/>
          <w:szCs w:val="24"/>
        </w:rPr>
        <w:t xml:space="preserve"> par l’élève </w:t>
      </w:r>
      <w:r w:rsidRPr="00A67976">
        <w:rPr>
          <w:rFonts w:ascii="Times New Roman" w:hAnsi="Times New Roman"/>
          <w:b/>
          <w:sz w:val="24"/>
          <w:szCs w:val="24"/>
          <w:u w:val="single"/>
        </w:rPr>
        <w:t>accompagné impérativement</w:t>
      </w:r>
      <w:r>
        <w:rPr>
          <w:rFonts w:ascii="Times New Roman" w:hAnsi="Times New Roman"/>
          <w:sz w:val="24"/>
          <w:szCs w:val="24"/>
        </w:rPr>
        <w:t xml:space="preserve"> d’un représentant légal, </w:t>
      </w:r>
      <w:r w:rsidR="00EA1E32">
        <w:rPr>
          <w:rFonts w:ascii="Times New Roman" w:hAnsi="Times New Roman"/>
          <w:sz w:val="24"/>
          <w:szCs w:val="24"/>
        </w:rPr>
        <w:t xml:space="preserve"> le jour de l’inscription</w:t>
      </w:r>
      <w:r w:rsidR="00251FF1">
        <w:rPr>
          <w:rFonts w:ascii="Times New Roman" w:hAnsi="Times New Roman"/>
          <w:sz w:val="24"/>
          <w:szCs w:val="24"/>
        </w:rPr>
        <w:t>,</w:t>
      </w:r>
      <w:r>
        <w:rPr>
          <w:rFonts w:ascii="Times New Roman" w:hAnsi="Times New Roman"/>
          <w:sz w:val="24"/>
          <w:szCs w:val="24"/>
        </w:rPr>
        <w:t xml:space="preserve"> </w:t>
      </w:r>
      <w:r w:rsidR="00251FF1">
        <w:rPr>
          <w:rFonts w:ascii="Times New Roman" w:hAnsi="Times New Roman"/>
          <w:sz w:val="24"/>
          <w:szCs w:val="24"/>
        </w:rPr>
        <w:t>avec</w:t>
      </w:r>
      <w:r w:rsidR="00EA1E32" w:rsidRPr="00DA1F55">
        <w:rPr>
          <w:rFonts w:ascii="Times New Roman" w:hAnsi="Times New Roman"/>
          <w:b/>
          <w:sz w:val="24"/>
          <w:szCs w:val="24"/>
        </w:rPr>
        <w:t xml:space="preserve"> les pièces suivantes</w:t>
      </w:r>
      <w:r w:rsidR="00EA1E32">
        <w:rPr>
          <w:rFonts w:ascii="Times New Roman" w:hAnsi="Times New Roman"/>
          <w:sz w:val="24"/>
          <w:szCs w:val="24"/>
        </w:rPr>
        <w:t> :</w:t>
      </w:r>
    </w:p>
    <w:p w:rsidR="00EA1E32" w:rsidRDefault="00EA1E32" w:rsidP="00BF14B6">
      <w:pPr>
        <w:pStyle w:val="Paragraphedeliste"/>
        <w:numPr>
          <w:ilvl w:val="0"/>
          <w:numId w:val="20"/>
        </w:numPr>
        <w:spacing w:line="360" w:lineRule="exact"/>
        <w:ind w:hanging="357"/>
        <w:jc w:val="both"/>
        <w:rPr>
          <w:rFonts w:ascii="Times New Roman" w:hAnsi="Times New Roman"/>
          <w:b/>
          <w:sz w:val="24"/>
          <w:szCs w:val="24"/>
        </w:rPr>
      </w:pPr>
      <w:r w:rsidRPr="00DA1F55">
        <w:rPr>
          <w:rFonts w:ascii="Times New Roman" w:hAnsi="Times New Roman"/>
          <w:b/>
          <w:sz w:val="24"/>
          <w:szCs w:val="24"/>
        </w:rPr>
        <w:t>Photocopie du livret de famille complet</w:t>
      </w:r>
      <w:r w:rsidR="00251FF1">
        <w:rPr>
          <w:rFonts w:ascii="Times New Roman" w:hAnsi="Times New Roman"/>
          <w:b/>
          <w:sz w:val="24"/>
          <w:szCs w:val="24"/>
        </w:rPr>
        <w:t>,</w:t>
      </w:r>
    </w:p>
    <w:p w:rsidR="00BF14B6" w:rsidRPr="00BF14B6" w:rsidRDefault="00BF14B6" w:rsidP="00BF14B6">
      <w:pPr>
        <w:pStyle w:val="Paragraphedeliste"/>
        <w:numPr>
          <w:ilvl w:val="0"/>
          <w:numId w:val="20"/>
        </w:numPr>
        <w:spacing w:line="360" w:lineRule="exact"/>
        <w:ind w:hanging="357"/>
        <w:jc w:val="both"/>
        <w:rPr>
          <w:rFonts w:ascii="Times New Roman" w:hAnsi="Times New Roman"/>
          <w:b/>
          <w:sz w:val="24"/>
          <w:szCs w:val="24"/>
        </w:rPr>
      </w:pPr>
      <w:r w:rsidRPr="00BF14B6">
        <w:rPr>
          <w:rFonts w:ascii="Times New Roman" w:hAnsi="Times New Roman"/>
          <w:b/>
          <w:sz w:val="24"/>
          <w:szCs w:val="24"/>
        </w:rPr>
        <w:t>Photocopie de la pièce d’Identité</w:t>
      </w:r>
      <w:r>
        <w:rPr>
          <w:rFonts w:ascii="Times New Roman" w:hAnsi="Times New Roman"/>
          <w:b/>
          <w:sz w:val="24"/>
          <w:szCs w:val="24"/>
        </w:rPr>
        <w:t>.</w:t>
      </w:r>
    </w:p>
    <w:p w:rsidR="00EA1E32" w:rsidRDefault="00EA1E32" w:rsidP="00BF14B6">
      <w:pPr>
        <w:pStyle w:val="Paragraphedeliste"/>
        <w:numPr>
          <w:ilvl w:val="0"/>
          <w:numId w:val="20"/>
        </w:numPr>
        <w:spacing w:line="360" w:lineRule="exact"/>
        <w:ind w:hanging="357"/>
        <w:jc w:val="both"/>
        <w:rPr>
          <w:rFonts w:ascii="Times New Roman" w:hAnsi="Times New Roman"/>
          <w:sz w:val="24"/>
          <w:szCs w:val="24"/>
        </w:rPr>
      </w:pPr>
      <w:r w:rsidRPr="00DA1F55">
        <w:rPr>
          <w:rFonts w:ascii="Times New Roman" w:hAnsi="Times New Roman"/>
          <w:b/>
          <w:sz w:val="24"/>
          <w:szCs w:val="24"/>
        </w:rPr>
        <w:t>Photocopie du justificatif de la garde de l’enfant pour les parents divorcés ou en instance de divorce</w:t>
      </w:r>
      <w:r>
        <w:rPr>
          <w:rFonts w:ascii="Times New Roman" w:hAnsi="Times New Roman"/>
          <w:sz w:val="24"/>
          <w:szCs w:val="24"/>
        </w:rPr>
        <w:t xml:space="preserve"> (mettre au dos le nom de l’enfant s’il est différent)</w:t>
      </w:r>
      <w:r w:rsidR="00DA1F55">
        <w:rPr>
          <w:rFonts w:ascii="Times New Roman" w:hAnsi="Times New Roman"/>
          <w:sz w:val="24"/>
          <w:szCs w:val="24"/>
        </w:rPr>
        <w:t>,</w:t>
      </w:r>
    </w:p>
    <w:p w:rsidR="00EA1E32" w:rsidRDefault="00EA1E32" w:rsidP="00BF14B6">
      <w:pPr>
        <w:pStyle w:val="Paragraphedeliste"/>
        <w:numPr>
          <w:ilvl w:val="0"/>
          <w:numId w:val="20"/>
        </w:numPr>
        <w:spacing w:line="360" w:lineRule="exact"/>
        <w:ind w:hanging="357"/>
        <w:jc w:val="both"/>
        <w:rPr>
          <w:rFonts w:ascii="Times New Roman" w:hAnsi="Times New Roman"/>
          <w:sz w:val="24"/>
          <w:szCs w:val="24"/>
        </w:rPr>
      </w:pPr>
      <w:r w:rsidRPr="00DA1F55">
        <w:rPr>
          <w:rFonts w:ascii="Times New Roman" w:hAnsi="Times New Roman"/>
          <w:b/>
          <w:sz w:val="24"/>
          <w:szCs w:val="24"/>
        </w:rPr>
        <w:t>Justificatif de domicile</w:t>
      </w:r>
      <w:r>
        <w:rPr>
          <w:rFonts w:ascii="Times New Roman" w:hAnsi="Times New Roman"/>
          <w:sz w:val="24"/>
          <w:szCs w:val="24"/>
        </w:rPr>
        <w:t xml:space="preserve"> (facture </w:t>
      </w:r>
      <w:r w:rsidRPr="00057020">
        <w:rPr>
          <w:rFonts w:ascii="Times New Roman" w:hAnsi="Times New Roman"/>
          <w:smallCaps/>
          <w:sz w:val="24"/>
          <w:szCs w:val="24"/>
        </w:rPr>
        <w:t>Edf</w:t>
      </w:r>
      <w:r>
        <w:rPr>
          <w:rFonts w:ascii="Times New Roman" w:hAnsi="Times New Roman"/>
          <w:sz w:val="24"/>
          <w:szCs w:val="24"/>
        </w:rPr>
        <w:t>, eau …)</w:t>
      </w:r>
      <w:r w:rsidR="00DA1F55">
        <w:rPr>
          <w:rFonts w:ascii="Times New Roman" w:hAnsi="Times New Roman"/>
          <w:sz w:val="24"/>
          <w:szCs w:val="24"/>
        </w:rPr>
        <w:t>,</w:t>
      </w:r>
    </w:p>
    <w:p w:rsidR="00372799" w:rsidRPr="00372799" w:rsidRDefault="00EA1E32" w:rsidP="00BF14B6">
      <w:pPr>
        <w:pStyle w:val="Paragraphedeliste"/>
        <w:numPr>
          <w:ilvl w:val="0"/>
          <w:numId w:val="20"/>
        </w:numPr>
        <w:spacing w:line="360" w:lineRule="exact"/>
        <w:ind w:hanging="357"/>
        <w:jc w:val="both"/>
        <w:rPr>
          <w:rFonts w:ascii="Times New Roman" w:hAnsi="Times New Roman"/>
          <w:b/>
          <w:sz w:val="24"/>
          <w:szCs w:val="24"/>
        </w:rPr>
      </w:pPr>
      <w:r w:rsidRPr="00372799">
        <w:rPr>
          <w:rFonts w:ascii="Times New Roman" w:hAnsi="Times New Roman"/>
          <w:b/>
          <w:sz w:val="24"/>
          <w:szCs w:val="24"/>
        </w:rPr>
        <w:t>Un exéat</w:t>
      </w:r>
      <w:r w:rsidRPr="00372799">
        <w:rPr>
          <w:rFonts w:ascii="Times New Roman" w:hAnsi="Times New Roman"/>
          <w:sz w:val="24"/>
          <w:szCs w:val="24"/>
        </w:rPr>
        <w:t xml:space="preserve"> (certificat de fin de scolarité) à demander auprès de l’établissement d’origine</w:t>
      </w:r>
      <w:r w:rsidR="00DA1F55" w:rsidRPr="00372799">
        <w:rPr>
          <w:rFonts w:ascii="Times New Roman" w:hAnsi="Times New Roman"/>
          <w:sz w:val="24"/>
          <w:szCs w:val="24"/>
        </w:rPr>
        <w:t>,</w:t>
      </w:r>
      <w:r w:rsidR="00E13A9D" w:rsidRPr="00372799">
        <w:rPr>
          <w:rFonts w:ascii="Times New Roman" w:hAnsi="Times New Roman"/>
          <w:sz w:val="24"/>
          <w:szCs w:val="24"/>
        </w:rPr>
        <w:t xml:space="preserve"> </w:t>
      </w:r>
    </w:p>
    <w:p w:rsidR="00EA1E32" w:rsidRPr="00372799" w:rsidRDefault="00EA1E32" w:rsidP="00BF14B6">
      <w:pPr>
        <w:pStyle w:val="Paragraphedeliste"/>
        <w:numPr>
          <w:ilvl w:val="0"/>
          <w:numId w:val="20"/>
        </w:numPr>
        <w:spacing w:line="360" w:lineRule="exact"/>
        <w:ind w:hanging="357"/>
        <w:jc w:val="both"/>
        <w:rPr>
          <w:rFonts w:ascii="Times New Roman" w:hAnsi="Times New Roman"/>
          <w:b/>
          <w:sz w:val="24"/>
          <w:szCs w:val="24"/>
        </w:rPr>
      </w:pPr>
      <w:r w:rsidRPr="00372799">
        <w:rPr>
          <w:rFonts w:ascii="Times New Roman" w:hAnsi="Times New Roman"/>
          <w:b/>
          <w:sz w:val="24"/>
          <w:szCs w:val="24"/>
        </w:rPr>
        <w:t>L’octroi de bourse ou transfert de bourse</w:t>
      </w:r>
      <w:r w:rsidR="00DA1F55" w:rsidRPr="00372799">
        <w:rPr>
          <w:rFonts w:ascii="Times New Roman" w:hAnsi="Times New Roman"/>
          <w:b/>
          <w:sz w:val="24"/>
          <w:szCs w:val="24"/>
        </w:rPr>
        <w:t>,</w:t>
      </w:r>
    </w:p>
    <w:p w:rsidR="00251FF1" w:rsidRDefault="00251FF1" w:rsidP="00BF14B6">
      <w:pPr>
        <w:pStyle w:val="Paragraphedeliste"/>
        <w:numPr>
          <w:ilvl w:val="0"/>
          <w:numId w:val="20"/>
        </w:numPr>
        <w:spacing w:line="360" w:lineRule="exact"/>
        <w:ind w:hanging="357"/>
        <w:jc w:val="both"/>
        <w:rPr>
          <w:rFonts w:ascii="Times New Roman" w:hAnsi="Times New Roman"/>
          <w:sz w:val="24"/>
          <w:szCs w:val="24"/>
        </w:rPr>
      </w:pPr>
      <w:r w:rsidRPr="00DA1F55">
        <w:rPr>
          <w:rFonts w:ascii="Times New Roman" w:hAnsi="Times New Roman"/>
          <w:sz w:val="24"/>
          <w:szCs w:val="24"/>
          <w:u w:val="single"/>
        </w:rPr>
        <w:t>Pour les élèves demi-pensionnaires</w:t>
      </w:r>
      <w:r>
        <w:rPr>
          <w:rFonts w:ascii="Times New Roman" w:hAnsi="Times New Roman"/>
          <w:sz w:val="24"/>
          <w:szCs w:val="24"/>
        </w:rPr>
        <w:t xml:space="preserve"> : </w:t>
      </w:r>
    </w:p>
    <w:p w:rsidR="00251FF1" w:rsidRDefault="00251FF1" w:rsidP="00BF14B6">
      <w:pPr>
        <w:pStyle w:val="Paragraphedeliste"/>
        <w:numPr>
          <w:ilvl w:val="1"/>
          <w:numId w:val="22"/>
        </w:numPr>
        <w:spacing w:line="360" w:lineRule="exact"/>
        <w:ind w:hanging="357"/>
        <w:jc w:val="both"/>
        <w:rPr>
          <w:rFonts w:ascii="Times New Roman" w:hAnsi="Times New Roman"/>
          <w:sz w:val="24"/>
          <w:szCs w:val="24"/>
        </w:rPr>
      </w:pPr>
      <w:r w:rsidRPr="00DA1F55">
        <w:rPr>
          <w:rFonts w:ascii="Times New Roman" w:hAnsi="Times New Roman"/>
          <w:b/>
          <w:sz w:val="24"/>
          <w:szCs w:val="24"/>
        </w:rPr>
        <w:t>4 photos d’identité</w:t>
      </w:r>
      <w:r>
        <w:rPr>
          <w:rFonts w:ascii="Times New Roman" w:hAnsi="Times New Roman"/>
          <w:sz w:val="24"/>
          <w:szCs w:val="24"/>
        </w:rPr>
        <w:t xml:space="preserve"> avec nom, prénom et classe notés au dos</w:t>
      </w:r>
    </w:p>
    <w:p w:rsidR="00251FF1" w:rsidRDefault="00251FF1" w:rsidP="00BF14B6">
      <w:pPr>
        <w:pStyle w:val="Paragraphedeliste"/>
        <w:numPr>
          <w:ilvl w:val="1"/>
          <w:numId w:val="22"/>
        </w:numPr>
        <w:spacing w:line="360" w:lineRule="exact"/>
        <w:ind w:hanging="357"/>
        <w:jc w:val="both"/>
        <w:rPr>
          <w:rFonts w:ascii="Times New Roman" w:hAnsi="Times New Roman"/>
          <w:sz w:val="24"/>
          <w:szCs w:val="24"/>
        </w:rPr>
      </w:pPr>
      <w:r w:rsidRPr="00DA1F55">
        <w:rPr>
          <w:rFonts w:ascii="Times New Roman" w:hAnsi="Times New Roman"/>
          <w:b/>
          <w:sz w:val="24"/>
          <w:szCs w:val="24"/>
        </w:rPr>
        <w:t>Un chèque de 4,50 €</w:t>
      </w:r>
      <w:r>
        <w:rPr>
          <w:rFonts w:ascii="Times New Roman" w:hAnsi="Times New Roman"/>
          <w:sz w:val="24"/>
          <w:szCs w:val="24"/>
        </w:rPr>
        <w:t xml:space="preserve"> libellé à l’ordre de l’Agent comptable du lycée, pour l’achat de la carte de cantine.</w:t>
      </w:r>
      <w:r w:rsidR="005A043B">
        <w:rPr>
          <w:rFonts w:ascii="Times New Roman" w:hAnsi="Times New Roman"/>
          <w:sz w:val="24"/>
          <w:szCs w:val="24"/>
        </w:rPr>
        <w:t xml:space="preserve"> Espèces non acceptées. </w:t>
      </w:r>
    </w:p>
    <w:p w:rsidR="00251FF1" w:rsidRDefault="00251FF1" w:rsidP="00BF14B6">
      <w:pPr>
        <w:pStyle w:val="Paragraphedeliste"/>
        <w:numPr>
          <w:ilvl w:val="0"/>
          <w:numId w:val="21"/>
        </w:numPr>
        <w:spacing w:line="360" w:lineRule="exact"/>
        <w:ind w:hanging="357"/>
        <w:jc w:val="both"/>
        <w:rPr>
          <w:rFonts w:ascii="Times New Roman" w:hAnsi="Times New Roman"/>
          <w:sz w:val="24"/>
          <w:szCs w:val="24"/>
        </w:rPr>
      </w:pPr>
      <w:r w:rsidRPr="00DA1F55">
        <w:rPr>
          <w:rFonts w:ascii="Times New Roman" w:hAnsi="Times New Roman"/>
          <w:sz w:val="24"/>
          <w:szCs w:val="24"/>
          <w:u w:val="single"/>
        </w:rPr>
        <w:t>Pour les élèves externes</w:t>
      </w:r>
      <w:r>
        <w:rPr>
          <w:rFonts w:ascii="Times New Roman" w:hAnsi="Times New Roman"/>
          <w:sz w:val="24"/>
          <w:szCs w:val="24"/>
        </w:rPr>
        <w:t xml:space="preserve"> : </w:t>
      </w:r>
      <w:r w:rsidRPr="00DA1F55">
        <w:rPr>
          <w:rFonts w:ascii="Times New Roman" w:hAnsi="Times New Roman"/>
          <w:b/>
          <w:sz w:val="24"/>
          <w:szCs w:val="24"/>
        </w:rPr>
        <w:t>3 photos d’identité</w:t>
      </w:r>
      <w:r>
        <w:rPr>
          <w:rFonts w:ascii="Times New Roman" w:hAnsi="Times New Roman"/>
          <w:sz w:val="24"/>
          <w:szCs w:val="24"/>
        </w:rPr>
        <w:t xml:space="preserve"> avec nom, prénom et classe notés au dos.</w:t>
      </w:r>
    </w:p>
    <w:p w:rsidR="00EA1E32" w:rsidRDefault="00EA1E32" w:rsidP="00BF14B6">
      <w:pPr>
        <w:pStyle w:val="Paragraphedeliste"/>
        <w:numPr>
          <w:ilvl w:val="0"/>
          <w:numId w:val="20"/>
        </w:numPr>
        <w:spacing w:line="360" w:lineRule="exact"/>
        <w:ind w:hanging="357"/>
        <w:jc w:val="both"/>
        <w:rPr>
          <w:rFonts w:ascii="Times New Roman" w:hAnsi="Times New Roman"/>
          <w:sz w:val="24"/>
          <w:szCs w:val="24"/>
        </w:rPr>
      </w:pPr>
      <w:r w:rsidRPr="00DA1F55">
        <w:rPr>
          <w:rFonts w:ascii="Times New Roman" w:hAnsi="Times New Roman"/>
          <w:b/>
          <w:sz w:val="24"/>
          <w:szCs w:val="24"/>
        </w:rPr>
        <w:t>Photocopie des pages vaccinations du carnet de santé</w:t>
      </w:r>
      <w:r>
        <w:rPr>
          <w:rFonts w:ascii="Times New Roman" w:hAnsi="Times New Roman"/>
          <w:sz w:val="24"/>
          <w:szCs w:val="24"/>
        </w:rPr>
        <w:t>, celle-ci est indispensable pour l’inscription.</w:t>
      </w:r>
      <w:r w:rsidR="00203823">
        <w:rPr>
          <w:rFonts w:ascii="Times New Roman" w:hAnsi="Times New Roman"/>
          <w:sz w:val="24"/>
          <w:szCs w:val="24"/>
        </w:rPr>
        <w:t xml:space="preserve"> La vaccination contre l’hépatite B est </w:t>
      </w:r>
      <w:r w:rsidR="00203823" w:rsidRPr="00203823">
        <w:rPr>
          <w:rFonts w:ascii="Times New Roman" w:hAnsi="Times New Roman"/>
          <w:sz w:val="24"/>
          <w:szCs w:val="24"/>
          <w:u w:val="single"/>
        </w:rPr>
        <w:t>obligatoire</w:t>
      </w:r>
      <w:r w:rsidR="00203823">
        <w:rPr>
          <w:rFonts w:ascii="Times New Roman" w:hAnsi="Times New Roman"/>
          <w:sz w:val="24"/>
          <w:szCs w:val="24"/>
        </w:rPr>
        <w:t xml:space="preserve"> pour les élèves de la filière </w:t>
      </w:r>
      <w:r w:rsidR="00203823" w:rsidRPr="00203823">
        <w:rPr>
          <w:rFonts w:ascii="Times New Roman" w:hAnsi="Times New Roman"/>
          <w:smallCaps/>
          <w:sz w:val="24"/>
          <w:szCs w:val="24"/>
        </w:rPr>
        <w:t>Assp</w:t>
      </w:r>
      <w:r w:rsidR="00BF14B6">
        <w:rPr>
          <w:rFonts w:ascii="Times New Roman" w:hAnsi="Times New Roman"/>
          <w:sz w:val="24"/>
          <w:szCs w:val="24"/>
        </w:rPr>
        <w:t>,</w:t>
      </w:r>
    </w:p>
    <w:p w:rsidR="00EA1E32" w:rsidRDefault="00EA1E32" w:rsidP="00BF14B6">
      <w:pPr>
        <w:pStyle w:val="Paragraphedeliste"/>
        <w:numPr>
          <w:ilvl w:val="0"/>
          <w:numId w:val="20"/>
        </w:numPr>
        <w:spacing w:line="360" w:lineRule="exact"/>
        <w:ind w:hanging="357"/>
        <w:jc w:val="both"/>
        <w:rPr>
          <w:rFonts w:ascii="Times New Roman" w:hAnsi="Times New Roman"/>
          <w:sz w:val="24"/>
          <w:szCs w:val="24"/>
        </w:rPr>
      </w:pPr>
      <w:r w:rsidRPr="00DA1F55">
        <w:rPr>
          <w:rFonts w:ascii="Times New Roman" w:hAnsi="Times New Roman"/>
          <w:b/>
          <w:sz w:val="24"/>
          <w:szCs w:val="24"/>
        </w:rPr>
        <w:t>Relevé d’Identité Bancaire</w:t>
      </w:r>
      <w:r>
        <w:rPr>
          <w:rFonts w:ascii="Times New Roman" w:hAnsi="Times New Roman"/>
          <w:sz w:val="24"/>
          <w:szCs w:val="24"/>
        </w:rPr>
        <w:t xml:space="preserve"> (pour les remboursements de frais de stage et le versement de la bourse)</w:t>
      </w:r>
      <w:r w:rsidR="00BF14B6">
        <w:rPr>
          <w:rFonts w:ascii="Times New Roman" w:hAnsi="Times New Roman"/>
          <w:sz w:val="24"/>
          <w:szCs w:val="24"/>
        </w:rPr>
        <w:t>,</w:t>
      </w:r>
    </w:p>
    <w:p w:rsidR="00BF14B6" w:rsidRDefault="00EA1E32" w:rsidP="00BF14B6">
      <w:pPr>
        <w:pStyle w:val="Paragraphedeliste"/>
        <w:numPr>
          <w:ilvl w:val="0"/>
          <w:numId w:val="20"/>
        </w:numPr>
        <w:spacing w:line="360" w:lineRule="exact"/>
        <w:ind w:hanging="357"/>
        <w:jc w:val="both"/>
        <w:rPr>
          <w:rFonts w:ascii="Times New Roman" w:hAnsi="Times New Roman"/>
          <w:sz w:val="24"/>
          <w:szCs w:val="24"/>
        </w:rPr>
      </w:pPr>
      <w:r w:rsidRPr="00DA1F55">
        <w:rPr>
          <w:rFonts w:ascii="Times New Roman" w:hAnsi="Times New Roman"/>
          <w:b/>
          <w:sz w:val="24"/>
          <w:szCs w:val="24"/>
        </w:rPr>
        <w:t>Photocopie des diplômes et attestations</w:t>
      </w:r>
      <w:r>
        <w:rPr>
          <w:rFonts w:ascii="Times New Roman" w:hAnsi="Times New Roman"/>
          <w:sz w:val="24"/>
          <w:szCs w:val="24"/>
        </w:rPr>
        <w:t xml:space="preserve"> : Diplôme National du Brevet, </w:t>
      </w:r>
      <w:r w:rsidRPr="00057020">
        <w:rPr>
          <w:rFonts w:ascii="Times New Roman" w:hAnsi="Times New Roman"/>
          <w:smallCaps/>
          <w:sz w:val="24"/>
          <w:szCs w:val="24"/>
        </w:rPr>
        <w:t>Cap</w:t>
      </w:r>
      <w:r>
        <w:rPr>
          <w:rFonts w:ascii="Times New Roman" w:hAnsi="Times New Roman"/>
          <w:sz w:val="24"/>
          <w:szCs w:val="24"/>
        </w:rPr>
        <w:t xml:space="preserve">, </w:t>
      </w:r>
      <w:r w:rsidRPr="00057020">
        <w:rPr>
          <w:rFonts w:ascii="Times New Roman" w:hAnsi="Times New Roman"/>
          <w:smallCaps/>
          <w:sz w:val="24"/>
          <w:szCs w:val="24"/>
        </w:rPr>
        <w:t>Bep</w:t>
      </w:r>
      <w:r>
        <w:rPr>
          <w:rFonts w:ascii="Times New Roman" w:hAnsi="Times New Roman"/>
          <w:sz w:val="24"/>
          <w:szCs w:val="24"/>
        </w:rPr>
        <w:t xml:space="preserve">, </w:t>
      </w:r>
      <w:r w:rsidRPr="00057020">
        <w:rPr>
          <w:rFonts w:ascii="Times New Roman" w:hAnsi="Times New Roman"/>
          <w:smallCaps/>
          <w:sz w:val="24"/>
          <w:szCs w:val="24"/>
        </w:rPr>
        <w:t>Assr1</w:t>
      </w:r>
      <w:r>
        <w:rPr>
          <w:rFonts w:ascii="Times New Roman" w:hAnsi="Times New Roman"/>
          <w:sz w:val="24"/>
          <w:szCs w:val="24"/>
        </w:rPr>
        <w:t xml:space="preserve"> et 2, </w:t>
      </w:r>
      <w:r w:rsidRPr="00057020">
        <w:rPr>
          <w:rFonts w:ascii="Times New Roman" w:hAnsi="Times New Roman"/>
          <w:smallCaps/>
          <w:sz w:val="24"/>
          <w:szCs w:val="24"/>
        </w:rPr>
        <w:t>B2i</w:t>
      </w:r>
      <w:r w:rsidR="00203823">
        <w:rPr>
          <w:rFonts w:ascii="Times New Roman" w:hAnsi="Times New Roman"/>
          <w:sz w:val="24"/>
          <w:szCs w:val="24"/>
        </w:rPr>
        <w:t xml:space="preserve">, </w:t>
      </w:r>
      <w:r w:rsidR="00BF14B6">
        <w:rPr>
          <w:rFonts w:ascii="Times New Roman" w:hAnsi="Times New Roman"/>
          <w:sz w:val="24"/>
          <w:szCs w:val="24"/>
        </w:rPr>
        <w:t>etc.</w:t>
      </w:r>
    </w:p>
    <w:p w:rsidR="00EA1E32" w:rsidRDefault="00BF14B6" w:rsidP="00BF14B6">
      <w:pPr>
        <w:pStyle w:val="Paragraphedeliste"/>
        <w:numPr>
          <w:ilvl w:val="0"/>
          <w:numId w:val="20"/>
        </w:numPr>
        <w:spacing w:line="360" w:lineRule="exact"/>
        <w:ind w:hanging="357"/>
        <w:jc w:val="both"/>
        <w:rPr>
          <w:rFonts w:ascii="Times New Roman" w:hAnsi="Times New Roman"/>
          <w:sz w:val="24"/>
          <w:szCs w:val="24"/>
        </w:rPr>
      </w:pPr>
      <w:r w:rsidRPr="00BF14B6">
        <w:rPr>
          <w:rFonts w:ascii="Times New Roman" w:hAnsi="Times New Roman"/>
          <w:b/>
          <w:sz w:val="24"/>
          <w:szCs w:val="24"/>
        </w:rPr>
        <w:t>A</w:t>
      </w:r>
      <w:r w:rsidR="00203823" w:rsidRPr="00BF14B6">
        <w:rPr>
          <w:rFonts w:ascii="Times New Roman" w:hAnsi="Times New Roman"/>
          <w:b/>
          <w:sz w:val="24"/>
          <w:szCs w:val="24"/>
        </w:rPr>
        <w:t>ttestation de recensement</w:t>
      </w:r>
      <w:r>
        <w:rPr>
          <w:rFonts w:ascii="Times New Roman" w:hAnsi="Times New Roman"/>
          <w:sz w:val="24"/>
          <w:szCs w:val="24"/>
        </w:rPr>
        <w:t xml:space="preserve"> ou certificat de participation à la journée défense et citoyenneté (pour les élèves âgés de 16 ans et plus),</w:t>
      </w:r>
    </w:p>
    <w:p w:rsidR="00C777FD" w:rsidRDefault="00DA1F55" w:rsidP="00BF14B6">
      <w:pPr>
        <w:pStyle w:val="Paragraphedeliste"/>
        <w:numPr>
          <w:ilvl w:val="0"/>
          <w:numId w:val="20"/>
        </w:numPr>
        <w:spacing w:line="360" w:lineRule="exact"/>
        <w:ind w:hanging="357"/>
        <w:jc w:val="both"/>
        <w:rPr>
          <w:rFonts w:ascii="Times New Roman" w:hAnsi="Times New Roman"/>
          <w:sz w:val="24"/>
          <w:szCs w:val="24"/>
        </w:rPr>
      </w:pPr>
      <w:r w:rsidRPr="00057020">
        <w:rPr>
          <w:rFonts w:ascii="Times New Roman" w:hAnsi="Times New Roman"/>
          <w:b/>
          <w:sz w:val="24"/>
          <w:szCs w:val="24"/>
        </w:rPr>
        <w:t xml:space="preserve">Un chèque </w:t>
      </w:r>
      <w:r w:rsidR="00BF14B6" w:rsidRPr="00BF14B6">
        <w:rPr>
          <w:rFonts w:ascii="Times New Roman" w:hAnsi="Times New Roman"/>
          <w:sz w:val="24"/>
          <w:szCs w:val="24"/>
        </w:rPr>
        <w:t>(facultatif)</w:t>
      </w:r>
      <w:r w:rsidR="00BF14B6">
        <w:rPr>
          <w:rFonts w:ascii="Times New Roman" w:hAnsi="Times New Roman"/>
          <w:b/>
          <w:sz w:val="24"/>
          <w:szCs w:val="24"/>
        </w:rPr>
        <w:t xml:space="preserve"> </w:t>
      </w:r>
      <w:r w:rsidRPr="00057020">
        <w:rPr>
          <w:rFonts w:ascii="Times New Roman" w:hAnsi="Times New Roman"/>
          <w:b/>
          <w:sz w:val="24"/>
          <w:szCs w:val="24"/>
        </w:rPr>
        <w:t>d’un montant de</w:t>
      </w:r>
      <w:r w:rsidR="00FE014F">
        <w:rPr>
          <w:rFonts w:ascii="Times New Roman" w:hAnsi="Times New Roman"/>
          <w:b/>
          <w:sz w:val="24"/>
          <w:szCs w:val="24"/>
        </w:rPr>
        <w:t xml:space="preserve"> 1</w:t>
      </w:r>
      <w:r w:rsidRPr="00057020">
        <w:rPr>
          <w:rFonts w:ascii="Times New Roman" w:hAnsi="Times New Roman"/>
          <w:b/>
          <w:sz w:val="24"/>
          <w:szCs w:val="24"/>
        </w:rPr>
        <w:t>0 €</w:t>
      </w:r>
      <w:r>
        <w:rPr>
          <w:rFonts w:ascii="Times New Roman" w:hAnsi="Times New Roman"/>
          <w:sz w:val="24"/>
          <w:szCs w:val="24"/>
        </w:rPr>
        <w:t xml:space="preserve"> à l’ordre de la « </w:t>
      </w:r>
      <w:r w:rsidRPr="00057020">
        <w:rPr>
          <w:rFonts w:ascii="Times New Roman" w:hAnsi="Times New Roman"/>
          <w:smallCaps/>
          <w:sz w:val="24"/>
          <w:szCs w:val="24"/>
        </w:rPr>
        <w:t>Mdl</w:t>
      </w:r>
      <w:r>
        <w:rPr>
          <w:rFonts w:ascii="Times New Roman" w:hAnsi="Times New Roman"/>
          <w:sz w:val="24"/>
          <w:szCs w:val="24"/>
        </w:rPr>
        <w:t> » pour l’ad</w:t>
      </w:r>
      <w:r w:rsidR="00057020">
        <w:rPr>
          <w:rFonts w:ascii="Times New Roman" w:hAnsi="Times New Roman"/>
          <w:sz w:val="24"/>
          <w:szCs w:val="24"/>
        </w:rPr>
        <w:t>hésion à la Maison des lycéens</w:t>
      </w:r>
      <w:r w:rsidR="00BF14B6">
        <w:rPr>
          <w:rFonts w:ascii="Times New Roman" w:hAnsi="Times New Roman"/>
          <w:sz w:val="24"/>
          <w:szCs w:val="24"/>
        </w:rPr>
        <w:t>,</w:t>
      </w:r>
    </w:p>
    <w:p w:rsidR="00C777FD" w:rsidRDefault="00C777FD" w:rsidP="00BF14B6">
      <w:pPr>
        <w:pStyle w:val="Paragraphedeliste"/>
        <w:numPr>
          <w:ilvl w:val="0"/>
          <w:numId w:val="20"/>
        </w:numPr>
        <w:spacing w:line="360" w:lineRule="exact"/>
        <w:ind w:hanging="357"/>
        <w:jc w:val="both"/>
        <w:rPr>
          <w:rFonts w:ascii="Times New Roman" w:hAnsi="Times New Roman"/>
          <w:sz w:val="24"/>
          <w:szCs w:val="24"/>
        </w:rPr>
      </w:pPr>
      <w:r w:rsidRPr="00BF14B6">
        <w:rPr>
          <w:rFonts w:ascii="Times New Roman" w:hAnsi="Times New Roman"/>
          <w:b/>
          <w:sz w:val="24"/>
          <w:szCs w:val="24"/>
        </w:rPr>
        <w:t>Attestation d’assurance scolaire</w:t>
      </w:r>
      <w:r>
        <w:rPr>
          <w:rFonts w:ascii="Times New Roman" w:hAnsi="Times New Roman"/>
          <w:sz w:val="24"/>
          <w:szCs w:val="24"/>
        </w:rPr>
        <w:t xml:space="preserve"> (au plus tard le jour de la rentrée scolaire)</w:t>
      </w:r>
      <w:r w:rsidR="00BF14B6">
        <w:rPr>
          <w:rFonts w:ascii="Times New Roman" w:hAnsi="Times New Roman"/>
          <w:sz w:val="24"/>
          <w:szCs w:val="24"/>
        </w:rPr>
        <w:t>,</w:t>
      </w:r>
    </w:p>
    <w:p w:rsidR="005A043B" w:rsidRDefault="00372799" w:rsidP="00BF14B6">
      <w:pPr>
        <w:pStyle w:val="Paragraphedeliste"/>
        <w:numPr>
          <w:ilvl w:val="0"/>
          <w:numId w:val="20"/>
        </w:numPr>
        <w:spacing w:line="360" w:lineRule="exact"/>
        <w:ind w:hanging="357"/>
        <w:jc w:val="both"/>
        <w:rPr>
          <w:rFonts w:ascii="Times New Roman" w:hAnsi="Times New Roman"/>
          <w:sz w:val="24"/>
          <w:szCs w:val="24"/>
        </w:rPr>
      </w:pPr>
      <w:r>
        <w:rPr>
          <w:rFonts w:ascii="Times New Roman" w:hAnsi="Times New Roman"/>
          <w:sz w:val="24"/>
          <w:szCs w:val="24"/>
        </w:rPr>
        <w:t>Se munir du n</w:t>
      </w:r>
      <w:r w:rsidR="005A043B">
        <w:rPr>
          <w:rFonts w:ascii="Times New Roman" w:hAnsi="Times New Roman"/>
          <w:sz w:val="24"/>
          <w:szCs w:val="24"/>
        </w:rPr>
        <w:t>uméro de sécurité sociale et adresse du centre de sécurité sociale.</w:t>
      </w:r>
    </w:p>
    <w:p w:rsidR="00555849" w:rsidRDefault="00555849" w:rsidP="00057020">
      <w:pPr>
        <w:pStyle w:val="Paragraphedeliste"/>
        <w:jc w:val="both"/>
        <w:rPr>
          <w:rFonts w:ascii="Times New Roman" w:hAnsi="Times New Roman"/>
          <w:sz w:val="24"/>
          <w:szCs w:val="24"/>
        </w:rPr>
      </w:pPr>
    </w:p>
    <w:p w:rsidR="00515F9A" w:rsidRPr="00515F9A" w:rsidRDefault="00515F9A" w:rsidP="00515F9A">
      <w:pPr>
        <w:jc w:val="both"/>
        <w:rPr>
          <w:rFonts w:ascii="Times New Roman" w:hAnsi="Times New Roman"/>
          <w:sz w:val="24"/>
          <w:szCs w:val="24"/>
        </w:rPr>
      </w:pPr>
    </w:p>
    <w:p w:rsidR="0015782E" w:rsidRPr="009A06B0" w:rsidRDefault="00C777FD" w:rsidP="0062755D">
      <w:pPr>
        <w:tabs>
          <w:tab w:val="left" w:pos="4253"/>
          <w:tab w:val="left" w:pos="7230"/>
        </w:tabs>
        <w:spacing w:line="220" w:lineRule="exact"/>
        <w:rPr>
          <w:rFonts w:ascii="Times New Roman" w:hAnsi="Times New Roman"/>
          <w:b/>
          <w:smallCaps/>
          <w:sz w:val="24"/>
          <w:szCs w:val="24"/>
        </w:rPr>
      </w:pPr>
      <w:r w:rsidRPr="003A3D1B">
        <w:rPr>
          <w:noProof/>
        </w:rPr>
        <mc:AlternateContent>
          <mc:Choice Requires="wps">
            <w:drawing>
              <wp:anchor distT="0" distB="0" distL="114300" distR="114300" simplePos="0" relativeHeight="251664384" behindDoc="0" locked="0" layoutInCell="1" allowOverlap="1" wp14:anchorId="1AEFBD4A" wp14:editId="7A3D80FE">
                <wp:simplePos x="0" y="0"/>
                <wp:positionH relativeFrom="column">
                  <wp:posOffset>449580</wp:posOffset>
                </wp:positionH>
                <wp:positionV relativeFrom="paragraph">
                  <wp:posOffset>-589280</wp:posOffset>
                </wp:positionV>
                <wp:extent cx="4837430" cy="44640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6405"/>
                        </a:xfrm>
                        <a:prstGeom prst="rect">
                          <a:avLst/>
                        </a:prstGeom>
                        <a:noFill/>
                        <a:ln w="9525">
                          <a:noFill/>
                          <a:miter lim="800000"/>
                          <a:headEnd/>
                          <a:tailEnd/>
                        </a:ln>
                      </wps:spPr>
                      <wps:txbx>
                        <w:txbxContent>
                          <w:p w:rsidR="006C1341" w:rsidRPr="003A3D1B" w:rsidRDefault="006C1341" w:rsidP="003A3D1B">
                            <w:pPr>
                              <w:jc w:val="center"/>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3A3D1B">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Fiche de Renseignements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EFBD4A" id="_x0000_s1028" type="#_x0000_t202" style="position:absolute;margin-left:35.4pt;margin-top:-46.4pt;width:380.9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" filled="f" stroked="f">
                <v:textbox>
                  <w:txbxContent>
                    <w:p w:rsidR="006C1341" w:rsidRPr="003A3D1B" w:rsidRDefault="006C1341" w:rsidP="003A3D1B">
                      <w:pPr>
                        <w:jc w:val="center"/>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3A3D1B">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Fiche de Renseignements</w:t>
                      </w:r>
                    </w:p>
                  </w:txbxContent>
                </v:textbox>
              </v:shape>
            </w:pict>
          </mc:Fallback>
        </mc:AlternateContent>
      </w:r>
      <w:r w:rsidR="002949C5" w:rsidRPr="009A06B0">
        <w:rPr>
          <w:rFonts w:ascii="Times New Roman" w:hAnsi="Times New Roman"/>
          <w:b/>
          <w:smallCaps/>
          <w:sz w:val="24"/>
          <w:szCs w:val="24"/>
          <w:highlight w:val="yellow"/>
        </w:rPr>
        <w:t>Elève :</w:t>
      </w:r>
      <w:r w:rsidR="003A3D1B" w:rsidRPr="003A3D1B">
        <w:rPr>
          <w:rFonts w:ascii="Times New Roman" w:hAnsi="Times New Roman"/>
          <w:noProof/>
          <w:sz w:val="24"/>
          <w:szCs w:val="24"/>
        </w:rPr>
        <w:t xml:space="preserve"> </w:t>
      </w:r>
    </w:p>
    <w:p w:rsidR="00E20A3A" w:rsidRPr="00274880" w:rsidRDefault="0015782E" w:rsidP="0062755D">
      <w:pPr>
        <w:tabs>
          <w:tab w:val="left" w:pos="4253"/>
          <w:tab w:val="left" w:pos="7230"/>
        </w:tabs>
        <w:spacing w:line="220" w:lineRule="exact"/>
        <w:rPr>
          <w:rFonts w:ascii="Times New Roman" w:hAnsi="Times New Roman" w:cs="Times New Roman"/>
          <w:b/>
          <w:sz w:val="24"/>
          <w:szCs w:val="24"/>
        </w:rPr>
      </w:pPr>
      <w:r w:rsidRPr="00274880">
        <w:rPr>
          <w:rFonts w:ascii="Times New Roman" w:hAnsi="Times New Roman" w:cs="Times New Roman"/>
          <w:b/>
          <w:sz w:val="24"/>
          <w:szCs w:val="24"/>
        </w:rPr>
        <w:t>Nom :</w:t>
      </w:r>
      <w:r w:rsidR="00C144B7" w:rsidRPr="00274880">
        <w:rPr>
          <w:rFonts w:ascii="Times New Roman" w:hAnsi="Times New Roman" w:cs="Times New Roman"/>
          <w:b/>
          <w:sz w:val="24"/>
          <w:szCs w:val="24"/>
        </w:rPr>
        <w:t xml:space="preserve"> </w:t>
      </w:r>
      <w:r w:rsidR="00C777FD">
        <w:rPr>
          <w:rStyle w:val="Titre1Car"/>
          <w:rFonts w:ascii="Times New Roman" w:hAnsi="Times New Roman" w:cs="Times New Roman"/>
          <w:b/>
          <w:sz w:val="24"/>
          <w:szCs w:val="24"/>
        </w:rPr>
        <w:fldChar w:fldCharType="begin">
          <w:ffData>
            <w:name w:val="Texte1"/>
            <w:enabled/>
            <w:calcOnExit/>
            <w:textInput>
              <w:format w:val="UPPERCASE"/>
            </w:textInput>
          </w:ffData>
        </w:fldChar>
      </w:r>
      <w:bookmarkStart w:id="0" w:name="Texte1"/>
      <w:r w:rsidR="00C777FD">
        <w:rPr>
          <w:rStyle w:val="Titre1Car"/>
          <w:rFonts w:ascii="Times New Roman" w:hAnsi="Times New Roman" w:cs="Times New Roman"/>
          <w:b/>
          <w:sz w:val="24"/>
          <w:szCs w:val="24"/>
        </w:rPr>
        <w:instrText xml:space="preserve"> FORMTEXT </w:instrText>
      </w:r>
      <w:r w:rsidR="00C777FD">
        <w:rPr>
          <w:rStyle w:val="Titre1Car"/>
          <w:rFonts w:ascii="Times New Roman" w:hAnsi="Times New Roman" w:cs="Times New Roman"/>
          <w:b/>
          <w:sz w:val="24"/>
          <w:szCs w:val="24"/>
        </w:rPr>
      </w:r>
      <w:r w:rsidR="00C777FD">
        <w:rPr>
          <w:rStyle w:val="Titre1Car"/>
          <w:rFonts w:ascii="Times New Roman" w:hAnsi="Times New Roman" w:cs="Times New Roman"/>
          <w:b/>
          <w:sz w:val="24"/>
          <w:szCs w:val="24"/>
        </w:rPr>
        <w:fldChar w:fldCharType="separate"/>
      </w:r>
      <w:r w:rsidR="00D169C4">
        <w:rPr>
          <w:rStyle w:val="Titre1Car"/>
          <w:rFonts w:ascii="Times New Roman" w:hAnsi="Times New Roman" w:cs="Times New Roman"/>
          <w:b/>
          <w:noProof/>
          <w:sz w:val="24"/>
          <w:szCs w:val="24"/>
        </w:rPr>
        <w:t> </w:t>
      </w:r>
      <w:r w:rsidR="00D169C4">
        <w:rPr>
          <w:rStyle w:val="Titre1Car"/>
          <w:rFonts w:ascii="Times New Roman" w:hAnsi="Times New Roman" w:cs="Times New Roman"/>
          <w:b/>
          <w:noProof/>
          <w:sz w:val="24"/>
          <w:szCs w:val="24"/>
        </w:rPr>
        <w:t> </w:t>
      </w:r>
      <w:r w:rsidR="00D169C4">
        <w:rPr>
          <w:rStyle w:val="Titre1Car"/>
          <w:rFonts w:ascii="Times New Roman" w:hAnsi="Times New Roman" w:cs="Times New Roman"/>
          <w:b/>
          <w:noProof/>
          <w:sz w:val="24"/>
          <w:szCs w:val="24"/>
        </w:rPr>
        <w:t> </w:t>
      </w:r>
      <w:r w:rsidR="00D169C4">
        <w:rPr>
          <w:rStyle w:val="Titre1Car"/>
          <w:rFonts w:ascii="Times New Roman" w:hAnsi="Times New Roman" w:cs="Times New Roman"/>
          <w:b/>
          <w:noProof/>
          <w:sz w:val="24"/>
          <w:szCs w:val="24"/>
        </w:rPr>
        <w:t> </w:t>
      </w:r>
      <w:r w:rsidR="00D169C4">
        <w:rPr>
          <w:rStyle w:val="Titre1Car"/>
          <w:rFonts w:ascii="Times New Roman" w:hAnsi="Times New Roman" w:cs="Times New Roman"/>
          <w:b/>
          <w:noProof/>
          <w:sz w:val="24"/>
          <w:szCs w:val="24"/>
        </w:rPr>
        <w:t> </w:t>
      </w:r>
      <w:r w:rsidR="00C777FD">
        <w:rPr>
          <w:rStyle w:val="Titre1Car"/>
          <w:rFonts w:ascii="Times New Roman" w:hAnsi="Times New Roman" w:cs="Times New Roman"/>
          <w:b/>
          <w:sz w:val="24"/>
          <w:szCs w:val="24"/>
        </w:rPr>
        <w:fldChar w:fldCharType="end"/>
      </w:r>
      <w:bookmarkEnd w:id="0"/>
      <w:r w:rsidR="00C144B7" w:rsidRPr="00274880">
        <w:rPr>
          <w:rFonts w:ascii="Times New Roman" w:hAnsi="Times New Roman" w:cs="Times New Roman"/>
          <w:b/>
          <w:sz w:val="24"/>
          <w:szCs w:val="24"/>
        </w:rPr>
        <w:tab/>
      </w:r>
      <w:r w:rsidRPr="00274880">
        <w:rPr>
          <w:rFonts w:ascii="Times New Roman" w:hAnsi="Times New Roman" w:cs="Times New Roman"/>
          <w:b/>
          <w:sz w:val="24"/>
          <w:szCs w:val="24"/>
        </w:rPr>
        <w:t>Prénom :</w:t>
      </w:r>
      <w:r w:rsidR="00C144B7" w:rsidRPr="00274880">
        <w:rPr>
          <w:rFonts w:ascii="Times New Roman" w:hAnsi="Times New Roman" w:cs="Times New Roman"/>
          <w:b/>
          <w:sz w:val="24"/>
          <w:szCs w:val="24"/>
        </w:rPr>
        <w:t xml:space="preserve"> </w:t>
      </w:r>
      <w:r w:rsidR="00C777FD">
        <w:rPr>
          <w:rStyle w:val="Titre1Car"/>
          <w:rFonts w:ascii="Times New Roman" w:hAnsi="Times New Roman" w:cs="Times New Roman"/>
          <w:b/>
          <w:sz w:val="24"/>
          <w:szCs w:val="24"/>
        </w:rPr>
        <w:fldChar w:fldCharType="begin">
          <w:ffData>
            <w:name w:val="Texte2"/>
            <w:enabled/>
            <w:calcOnExit/>
            <w:textInput>
              <w:format w:val="TITLE CASE"/>
            </w:textInput>
          </w:ffData>
        </w:fldChar>
      </w:r>
      <w:bookmarkStart w:id="1" w:name="Texte2"/>
      <w:r w:rsidR="00C777FD">
        <w:rPr>
          <w:rStyle w:val="Titre1Car"/>
          <w:rFonts w:ascii="Times New Roman" w:hAnsi="Times New Roman" w:cs="Times New Roman"/>
          <w:b/>
          <w:sz w:val="24"/>
          <w:szCs w:val="24"/>
        </w:rPr>
        <w:instrText xml:space="preserve"> FORMTEXT </w:instrText>
      </w:r>
      <w:r w:rsidR="00C777FD">
        <w:rPr>
          <w:rStyle w:val="Titre1Car"/>
          <w:rFonts w:ascii="Times New Roman" w:hAnsi="Times New Roman" w:cs="Times New Roman"/>
          <w:b/>
          <w:sz w:val="24"/>
          <w:szCs w:val="24"/>
        </w:rPr>
      </w:r>
      <w:r w:rsidR="00C777FD">
        <w:rPr>
          <w:rStyle w:val="Titre1Car"/>
          <w:rFonts w:ascii="Times New Roman" w:hAnsi="Times New Roman" w:cs="Times New Roman"/>
          <w:b/>
          <w:sz w:val="24"/>
          <w:szCs w:val="24"/>
        </w:rPr>
        <w:fldChar w:fldCharType="separate"/>
      </w:r>
      <w:r w:rsidR="00D169C4">
        <w:rPr>
          <w:rStyle w:val="Titre1Car"/>
          <w:rFonts w:ascii="Times New Roman" w:hAnsi="Times New Roman" w:cs="Times New Roman"/>
          <w:b/>
          <w:noProof/>
          <w:sz w:val="24"/>
          <w:szCs w:val="24"/>
        </w:rPr>
        <w:t> </w:t>
      </w:r>
      <w:r w:rsidR="00D169C4">
        <w:rPr>
          <w:rStyle w:val="Titre1Car"/>
          <w:rFonts w:ascii="Times New Roman" w:hAnsi="Times New Roman" w:cs="Times New Roman"/>
          <w:b/>
          <w:noProof/>
          <w:sz w:val="24"/>
          <w:szCs w:val="24"/>
        </w:rPr>
        <w:t> </w:t>
      </w:r>
      <w:r w:rsidR="00D169C4">
        <w:rPr>
          <w:rStyle w:val="Titre1Car"/>
          <w:rFonts w:ascii="Times New Roman" w:hAnsi="Times New Roman" w:cs="Times New Roman"/>
          <w:b/>
          <w:noProof/>
          <w:sz w:val="24"/>
          <w:szCs w:val="24"/>
        </w:rPr>
        <w:t> </w:t>
      </w:r>
      <w:r w:rsidR="00D169C4">
        <w:rPr>
          <w:rStyle w:val="Titre1Car"/>
          <w:rFonts w:ascii="Times New Roman" w:hAnsi="Times New Roman" w:cs="Times New Roman"/>
          <w:b/>
          <w:noProof/>
          <w:sz w:val="24"/>
          <w:szCs w:val="24"/>
        </w:rPr>
        <w:t> </w:t>
      </w:r>
      <w:r w:rsidR="00D169C4">
        <w:rPr>
          <w:rStyle w:val="Titre1Car"/>
          <w:rFonts w:ascii="Times New Roman" w:hAnsi="Times New Roman" w:cs="Times New Roman"/>
          <w:b/>
          <w:noProof/>
          <w:sz w:val="24"/>
          <w:szCs w:val="24"/>
        </w:rPr>
        <w:t> </w:t>
      </w:r>
      <w:r w:rsidR="00C777FD">
        <w:rPr>
          <w:rStyle w:val="Titre1Car"/>
          <w:rFonts w:ascii="Times New Roman" w:hAnsi="Times New Roman" w:cs="Times New Roman"/>
          <w:b/>
          <w:sz w:val="24"/>
          <w:szCs w:val="24"/>
        </w:rPr>
        <w:fldChar w:fldCharType="end"/>
      </w:r>
      <w:bookmarkEnd w:id="1"/>
    </w:p>
    <w:p w:rsidR="0015782E" w:rsidRPr="00274880" w:rsidRDefault="00CF093D" w:rsidP="0062755D">
      <w:pPr>
        <w:tabs>
          <w:tab w:val="left" w:pos="4253"/>
          <w:tab w:val="left" w:pos="7230"/>
        </w:tabs>
        <w:spacing w:line="220" w:lineRule="exact"/>
        <w:rPr>
          <w:rFonts w:ascii="Times New Roman" w:hAnsi="Times New Roman" w:cs="Times New Roman"/>
          <w:sz w:val="24"/>
          <w:szCs w:val="24"/>
        </w:rPr>
      </w:pPr>
      <w:r w:rsidRPr="00274880">
        <w:rPr>
          <w:rFonts w:ascii="Times New Roman" w:hAnsi="Times New Roman" w:cs="Times New Roman"/>
          <w:sz w:val="24"/>
          <w:szCs w:val="24"/>
        </w:rPr>
        <w:t>Sexe :</w:t>
      </w:r>
      <w:r w:rsidR="00644395" w:rsidRPr="00274880">
        <w:rPr>
          <w:rFonts w:ascii="Times New Roman" w:hAnsi="Times New Roman" w:cs="Times New Roman"/>
          <w:sz w:val="24"/>
          <w:szCs w:val="24"/>
        </w:rPr>
        <w:t xml:space="preserve"> </w:t>
      </w:r>
      <w:r w:rsidR="009717AD">
        <w:rPr>
          <w:rFonts w:ascii="Times New Roman" w:hAnsi="Times New Roman" w:cs="Times New Roman"/>
          <w:sz w:val="24"/>
          <w:szCs w:val="24"/>
        </w:rPr>
        <w:fldChar w:fldCharType="begin">
          <w:ffData>
            <w:name w:val="ListeDéroulante1"/>
            <w:enabled/>
            <w:calcOnExit/>
            <w:ddList>
              <w:listEntry w:val="Choisir dans la liste"/>
              <w:listEntry w:val="Féminin"/>
              <w:listEntry w:val="Masculin"/>
            </w:ddList>
          </w:ffData>
        </w:fldChar>
      </w:r>
      <w:bookmarkStart w:id="2" w:name="ListeDéroulante1"/>
      <w:r w:rsidR="009717AD">
        <w:rPr>
          <w:rFonts w:ascii="Times New Roman" w:hAnsi="Times New Roman" w:cs="Times New Roman"/>
          <w:sz w:val="24"/>
          <w:szCs w:val="24"/>
        </w:rPr>
        <w:instrText xml:space="preserve"> FORMDROPDOWN </w:instrText>
      </w:r>
      <w:r w:rsidR="00A744CF">
        <w:rPr>
          <w:rFonts w:ascii="Times New Roman" w:hAnsi="Times New Roman" w:cs="Times New Roman"/>
          <w:sz w:val="24"/>
          <w:szCs w:val="24"/>
        </w:rPr>
      </w:r>
      <w:r w:rsidR="00A744CF">
        <w:rPr>
          <w:rFonts w:ascii="Times New Roman" w:hAnsi="Times New Roman" w:cs="Times New Roman"/>
          <w:sz w:val="24"/>
          <w:szCs w:val="24"/>
        </w:rPr>
        <w:fldChar w:fldCharType="separate"/>
      </w:r>
      <w:r w:rsidR="009717AD">
        <w:rPr>
          <w:rFonts w:ascii="Times New Roman" w:hAnsi="Times New Roman" w:cs="Times New Roman"/>
          <w:sz w:val="24"/>
          <w:szCs w:val="24"/>
        </w:rPr>
        <w:fldChar w:fldCharType="end"/>
      </w:r>
      <w:bookmarkEnd w:id="2"/>
      <w:r w:rsidR="00C144B7" w:rsidRPr="00274880">
        <w:rPr>
          <w:rFonts w:ascii="Times New Roman" w:hAnsi="Times New Roman" w:cs="Times New Roman"/>
          <w:sz w:val="24"/>
          <w:szCs w:val="24"/>
        </w:rPr>
        <w:tab/>
      </w:r>
      <w:r w:rsidRPr="00274880">
        <w:rPr>
          <w:rFonts w:ascii="Times New Roman" w:hAnsi="Times New Roman" w:cs="Times New Roman"/>
          <w:sz w:val="24"/>
          <w:szCs w:val="24"/>
        </w:rPr>
        <w:t>Nationalité :</w:t>
      </w:r>
      <w:r w:rsidR="00C144B7" w:rsidRPr="00274880">
        <w:rPr>
          <w:rFonts w:ascii="Times New Roman" w:hAnsi="Times New Roman" w:cs="Times New Roman"/>
          <w:sz w:val="24"/>
          <w:szCs w:val="24"/>
        </w:rPr>
        <w:t xml:space="preserve"> </w:t>
      </w:r>
      <w:r w:rsidR="00705720" w:rsidRPr="00C777FD">
        <w:rPr>
          <w:rFonts w:ascii="Times New Roman" w:hAnsi="Times New Roman" w:cs="Times New Roman"/>
          <w:b/>
          <w:sz w:val="24"/>
          <w:szCs w:val="24"/>
        </w:rPr>
        <w:fldChar w:fldCharType="begin">
          <w:ffData>
            <w:name w:val="Texte79"/>
            <w:enabled/>
            <w:calcOnExit w:val="0"/>
            <w:textInput/>
          </w:ffData>
        </w:fldChar>
      </w:r>
      <w:bookmarkStart w:id="3" w:name="Texte79"/>
      <w:r w:rsidR="00705720" w:rsidRPr="00C777FD">
        <w:rPr>
          <w:rFonts w:ascii="Times New Roman" w:hAnsi="Times New Roman" w:cs="Times New Roman"/>
          <w:b/>
          <w:sz w:val="24"/>
          <w:szCs w:val="24"/>
        </w:rPr>
        <w:instrText xml:space="preserve"> FORMTEXT </w:instrText>
      </w:r>
      <w:r w:rsidR="00705720" w:rsidRPr="00C777FD">
        <w:rPr>
          <w:rFonts w:ascii="Times New Roman" w:hAnsi="Times New Roman" w:cs="Times New Roman"/>
          <w:b/>
          <w:sz w:val="24"/>
          <w:szCs w:val="24"/>
        </w:rPr>
      </w:r>
      <w:r w:rsidR="00705720" w:rsidRPr="00C777FD">
        <w:rPr>
          <w:rFonts w:ascii="Times New Roman" w:hAnsi="Times New Roman" w:cs="Times New Roman"/>
          <w:b/>
          <w:sz w:val="24"/>
          <w:szCs w:val="24"/>
        </w:rPr>
        <w:fldChar w:fldCharType="separate"/>
      </w:r>
      <w:r w:rsidR="00D169C4">
        <w:rPr>
          <w:rFonts w:ascii="Times New Roman" w:hAnsi="Times New Roman" w:cs="Times New Roman"/>
          <w:b/>
          <w:noProof/>
          <w:sz w:val="24"/>
          <w:szCs w:val="24"/>
        </w:rPr>
        <w:t> </w:t>
      </w:r>
      <w:r w:rsidR="00D169C4">
        <w:rPr>
          <w:rFonts w:ascii="Times New Roman" w:hAnsi="Times New Roman" w:cs="Times New Roman"/>
          <w:b/>
          <w:noProof/>
          <w:sz w:val="24"/>
          <w:szCs w:val="24"/>
        </w:rPr>
        <w:t> </w:t>
      </w:r>
      <w:r w:rsidR="00D169C4">
        <w:rPr>
          <w:rFonts w:ascii="Times New Roman" w:hAnsi="Times New Roman" w:cs="Times New Roman"/>
          <w:b/>
          <w:noProof/>
          <w:sz w:val="24"/>
          <w:szCs w:val="24"/>
        </w:rPr>
        <w:t> </w:t>
      </w:r>
      <w:r w:rsidR="00D169C4">
        <w:rPr>
          <w:rFonts w:ascii="Times New Roman" w:hAnsi="Times New Roman" w:cs="Times New Roman"/>
          <w:b/>
          <w:noProof/>
          <w:sz w:val="24"/>
          <w:szCs w:val="24"/>
        </w:rPr>
        <w:t> </w:t>
      </w:r>
      <w:r w:rsidR="00D169C4">
        <w:rPr>
          <w:rFonts w:ascii="Times New Roman" w:hAnsi="Times New Roman" w:cs="Times New Roman"/>
          <w:b/>
          <w:noProof/>
          <w:sz w:val="24"/>
          <w:szCs w:val="24"/>
        </w:rPr>
        <w:t> </w:t>
      </w:r>
      <w:r w:rsidR="00705720" w:rsidRPr="00C777FD">
        <w:rPr>
          <w:rFonts w:ascii="Times New Roman" w:hAnsi="Times New Roman" w:cs="Times New Roman"/>
          <w:b/>
          <w:sz w:val="24"/>
          <w:szCs w:val="24"/>
        </w:rPr>
        <w:fldChar w:fldCharType="end"/>
      </w:r>
      <w:bookmarkEnd w:id="3"/>
    </w:p>
    <w:p w:rsidR="00CF093D" w:rsidRPr="00274880" w:rsidRDefault="00CF093D" w:rsidP="0062755D">
      <w:pPr>
        <w:tabs>
          <w:tab w:val="left" w:pos="4253"/>
          <w:tab w:val="left" w:pos="7230"/>
        </w:tabs>
        <w:spacing w:line="220" w:lineRule="exact"/>
        <w:rPr>
          <w:rFonts w:ascii="Times New Roman" w:hAnsi="Times New Roman" w:cs="Times New Roman"/>
          <w:sz w:val="24"/>
          <w:szCs w:val="24"/>
        </w:rPr>
      </w:pPr>
      <w:r w:rsidRPr="00274880">
        <w:rPr>
          <w:rFonts w:ascii="Times New Roman" w:hAnsi="Times New Roman" w:cs="Times New Roman"/>
          <w:sz w:val="24"/>
          <w:szCs w:val="24"/>
        </w:rPr>
        <w:t>Date de naissance :</w:t>
      </w:r>
      <w:r w:rsidR="00C144B7" w:rsidRPr="00274880">
        <w:rPr>
          <w:rFonts w:ascii="Times New Roman" w:hAnsi="Times New Roman" w:cs="Times New Roman"/>
          <w:sz w:val="24"/>
          <w:szCs w:val="24"/>
        </w:rPr>
        <w:t xml:space="preserve"> </w:t>
      </w:r>
      <w:r w:rsidR="00705720" w:rsidRPr="00AA5890">
        <w:rPr>
          <w:rFonts w:ascii="Times New Roman" w:hAnsi="Times New Roman" w:cs="Times New Roman"/>
          <w:b/>
          <w:sz w:val="24"/>
          <w:szCs w:val="24"/>
        </w:rPr>
        <w:fldChar w:fldCharType="begin">
          <w:ffData>
            <w:name w:val="Texte4"/>
            <w:enabled/>
            <w:calcOnExit/>
            <w:textInput/>
          </w:ffData>
        </w:fldChar>
      </w:r>
      <w:bookmarkStart w:id="4" w:name="Texte4"/>
      <w:r w:rsidR="00705720" w:rsidRPr="00AA5890">
        <w:rPr>
          <w:rFonts w:ascii="Times New Roman" w:hAnsi="Times New Roman" w:cs="Times New Roman"/>
          <w:b/>
          <w:sz w:val="24"/>
          <w:szCs w:val="24"/>
        </w:rPr>
        <w:instrText xml:space="preserve"> FORMTEXT </w:instrText>
      </w:r>
      <w:r w:rsidR="00705720" w:rsidRPr="00AA5890">
        <w:rPr>
          <w:rFonts w:ascii="Times New Roman" w:hAnsi="Times New Roman" w:cs="Times New Roman"/>
          <w:b/>
          <w:sz w:val="24"/>
          <w:szCs w:val="24"/>
        </w:rPr>
      </w:r>
      <w:r w:rsidR="00705720" w:rsidRPr="00AA5890">
        <w:rPr>
          <w:rFonts w:ascii="Times New Roman" w:hAnsi="Times New Roman" w:cs="Times New Roman"/>
          <w:b/>
          <w:sz w:val="24"/>
          <w:szCs w:val="24"/>
        </w:rPr>
        <w:fldChar w:fldCharType="separate"/>
      </w:r>
      <w:r w:rsidR="00D169C4">
        <w:rPr>
          <w:rFonts w:ascii="Times New Roman" w:hAnsi="Times New Roman" w:cs="Times New Roman"/>
          <w:b/>
          <w:noProof/>
          <w:sz w:val="24"/>
          <w:szCs w:val="24"/>
        </w:rPr>
        <w:t> </w:t>
      </w:r>
      <w:r w:rsidR="00D169C4">
        <w:rPr>
          <w:rFonts w:ascii="Times New Roman" w:hAnsi="Times New Roman" w:cs="Times New Roman"/>
          <w:b/>
          <w:noProof/>
          <w:sz w:val="24"/>
          <w:szCs w:val="24"/>
        </w:rPr>
        <w:t> </w:t>
      </w:r>
      <w:r w:rsidR="00D169C4">
        <w:rPr>
          <w:rFonts w:ascii="Times New Roman" w:hAnsi="Times New Roman" w:cs="Times New Roman"/>
          <w:b/>
          <w:noProof/>
          <w:sz w:val="24"/>
          <w:szCs w:val="24"/>
        </w:rPr>
        <w:t> </w:t>
      </w:r>
      <w:r w:rsidR="00D169C4">
        <w:rPr>
          <w:rFonts w:ascii="Times New Roman" w:hAnsi="Times New Roman" w:cs="Times New Roman"/>
          <w:b/>
          <w:noProof/>
          <w:sz w:val="24"/>
          <w:szCs w:val="24"/>
        </w:rPr>
        <w:t> </w:t>
      </w:r>
      <w:r w:rsidR="00D169C4">
        <w:rPr>
          <w:rFonts w:ascii="Times New Roman" w:hAnsi="Times New Roman" w:cs="Times New Roman"/>
          <w:b/>
          <w:noProof/>
          <w:sz w:val="24"/>
          <w:szCs w:val="24"/>
        </w:rPr>
        <w:t> </w:t>
      </w:r>
      <w:r w:rsidR="00705720" w:rsidRPr="00AA5890">
        <w:rPr>
          <w:rFonts w:ascii="Times New Roman" w:hAnsi="Times New Roman" w:cs="Times New Roman"/>
          <w:b/>
          <w:sz w:val="24"/>
          <w:szCs w:val="24"/>
        </w:rPr>
        <w:fldChar w:fldCharType="end"/>
      </w:r>
      <w:bookmarkEnd w:id="4"/>
      <w:r w:rsidRPr="00274880">
        <w:rPr>
          <w:rFonts w:ascii="Times New Roman" w:hAnsi="Times New Roman" w:cs="Times New Roman"/>
          <w:sz w:val="24"/>
          <w:szCs w:val="24"/>
        </w:rPr>
        <w:tab/>
      </w:r>
    </w:p>
    <w:p w:rsidR="009717AD" w:rsidRDefault="00CF093D" w:rsidP="009717AD">
      <w:pPr>
        <w:tabs>
          <w:tab w:val="left" w:pos="4962"/>
        </w:tabs>
        <w:spacing w:after="120" w:line="220" w:lineRule="exact"/>
        <w:rPr>
          <w:rFonts w:ascii="Times New Roman" w:hAnsi="Times New Roman" w:cs="Times New Roman"/>
          <w:sz w:val="24"/>
          <w:szCs w:val="24"/>
        </w:rPr>
      </w:pPr>
      <w:r w:rsidRPr="00274880">
        <w:rPr>
          <w:rFonts w:ascii="Times New Roman" w:hAnsi="Times New Roman" w:cs="Times New Roman"/>
          <w:sz w:val="24"/>
          <w:szCs w:val="24"/>
        </w:rPr>
        <w:t>Ville de naissance :</w:t>
      </w:r>
      <w:r w:rsidR="00644395" w:rsidRPr="00274880">
        <w:rPr>
          <w:rFonts w:ascii="Times New Roman" w:hAnsi="Times New Roman" w:cs="Times New Roman"/>
          <w:sz w:val="24"/>
          <w:szCs w:val="24"/>
        </w:rPr>
        <w:t xml:space="preserve"> </w:t>
      </w:r>
      <w:r w:rsidR="00644395" w:rsidRPr="00C777FD">
        <w:rPr>
          <w:rFonts w:ascii="Times New Roman" w:hAnsi="Times New Roman" w:cs="Times New Roman"/>
          <w:b/>
          <w:sz w:val="24"/>
          <w:szCs w:val="24"/>
        </w:rPr>
        <w:fldChar w:fldCharType="begin">
          <w:ffData>
            <w:name w:val="Texte5"/>
            <w:enabled/>
            <w:calcOnExit w:val="0"/>
            <w:textInput/>
          </w:ffData>
        </w:fldChar>
      </w:r>
      <w:bookmarkStart w:id="5" w:name="Texte5"/>
      <w:r w:rsidR="00644395" w:rsidRPr="00C777FD">
        <w:rPr>
          <w:rFonts w:ascii="Times New Roman" w:hAnsi="Times New Roman" w:cs="Times New Roman"/>
          <w:b/>
          <w:sz w:val="24"/>
          <w:szCs w:val="24"/>
        </w:rPr>
        <w:instrText xml:space="preserve"> FORMTEXT </w:instrText>
      </w:r>
      <w:r w:rsidR="00644395" w:rsidRPr="00C777FD">
        <w:rPr>
          <w:rFonts w:ascii="Times New Roman" w:hAnsi="Times New Roman" w:cs="Times New Roman"/>
          <w:b/>
          <w:sz w:val="24"/>
          <w:szCs w:val="24"/>
        </w:rPr>
      </w:r>
      <w:r w:rsidR="00644395" w:rsidRPr="00C777FD">
        <w:rPr>
          <w:rFonts w:ascii="Times New Roman" w:hAnsi="Times New Roman" w:cs="Times New Roman"/>
          <w:b/>
          <w:sz w:val="24"/>
          <w:szCs w:val="24"/>
        </w:rPr>
        <w:fldChar w:fldCharType="separate"/>
      </w:r>
      <w:r w:rsidR="0092277D" w:rsidRPr="00C777FD">
        <w:rPr>
          <w:rFonts w:ascii="Times New Roman" w:hAnsi="Times New Roman" w:cs="Times New Roman"/>
          <w:b/>
          <w:noProof/>
          <w:sz w:val="24"/>
          <w:szCs w:val="24"/>
        </w:rPr>
        <w:t> </w:t>
      </w:r>
      <w:r w:rsidR="0092277D" w:rsidRPr="00C777FD">
        <w:rPr>
          <w:rFonts w:ascii="Times New Roman" w:hAnsi="Times New Roman" w:cs="Times New Roman"/>
          <w:b/>
          <w:noProof/>
          <w:sz w:val="24"/>
          <w:szCs w:val="24"/>
        </w:rPr>
        <w:t> </w:t>
      </w:r>
      <w:r w:rsidR="0092277D" w:rsidRPr="00C777FD">
        <w:rPr>
          <w:rFonts w:ascii="Times New Roman" w:hAnsi="Times New Roman" w:cs="Times New Roman"/>
          <w:b/>
          <w:noProof/>
          <w:sz w:val="24"/>
          <w:szCs w:val="24"/>
        </w:rPr>
        <w:t> </w:t>
      </w:r>
      <w:r w:rsidR="0092277D" w:rsidRPr="00C777FD">
        <w:rPr>
          <w:rFonts w:ascii="Times New Roman" w:hAnsi="Times New Roman" w:cs="Times New Roman"/>
          <w:b/>
          <w:noProof/>
          <w:sz w:val="24"/>
          <w:szCs w:val="24"/>
        </w:rPr>
        <w:t> </w:t>
      </w:r>
      <w:r w:rsidR="0092277D" w:rsidRPr="00C777FD">
        <w:rPr>
          <w:rFonts w:ascii="Times New Roman" w:hAnsi="Times New Roman" w:cs="Times New Roman"/>
          <w:b/>
          <w:noProof/>
          <w:sz w:val="24"/>
          <w:szCs w:val="24"/>
        </w:rPr>
        <w:t> </w:t>
      </w:r>
      <w:r w:rsidR="00644395" w:rsidRPr="00C777FD">
        <w:rPr>
          <w:rFonts w:ascii="Times New Roman" w:hAnsi="Times New Roman" w:cs="Times New Roman"/>
          <w:b/>
          <w:sz w:val="24"/>
          <w:szCs w:val="24"/>
        </w:rPr>
        <w:fldChar w:fldCharType="end"/>
      </w:r>
      <w:bookmarkEnd w:id="5"/>
      <w:r w:rsidR="009717AD">
        <w:rPr>
          <w:rFonts w:ascii="Times New Roman" w:hAnsi="Times New Roman" w:cs="Times New Roman"/>
          <w:sz w:val="24"/>
          <w:szCs w:val="24"/>
        </w:rPr>
        <w:tab/>
      </w:r>
      <w:r w:rsidRPr="00274880">
        <w:rPr>
          <w:rFonts w:ascii="Times New Roman" w:hAnsi="Times New Roman" w:cs="Times New Roman"/>
          <w:sz w:val="24"/>
          <w:szCs w:val="24"/>
        </w:rPr>
        <w:t>Arrondissement :</w:t>
      </w:r>
      <w:r w:rsidR="00644395" w:rsidRPr="00274880">
        <w:rPr>
          <w:rFonts w:ascii="Times New Roman" w:hAnsi="Times New Roman" w:cs="Times New Roman"/>
          <w:sz w:val="24"/>
          <w:szCs w:val="24"/>
        </w:rPr>
        <w:t xml:space="preserve"> </w:t>
      </w:r>
      <w:r w:rsidR="00644395" w:rsidRPr="00C777FD">
        <w:rPr>
          <w:rFonts w:ascii="Times New Roman" w:hAnsi="Times New Roman" w:cs="Times New Roman"/>
          <w:b/>
          <w:sz w:val="24"/>
          <w:szCs w:val="24"/>
        </w:rPr>
        <w:fldChar w:fldCharType="begin">
          <w:ffData>
            <w:name w:val="Texte6"/>
            <w:enabled/>
            <w:calcOnExit w:val="0"/>
            <w:textInput/>
          </w:ffData>
        </w:fldChar>
      </w:r>
      <w:bookmarkStart w:id="6" w:name="Texte6"/>
      <w:r w:rsidR="00644395" w:rsidRPr="00C777FD">
        <w:rPr>
          <w:rFonts w:ascii="Times New Roman" w:hAnsi="Times New Roman" w:cs="Times New Roman"/>
          <w:b/>
          <w:sz w:val="24"/>
          <w:szCs w:val="24"/>
        </w:rPr>
        <w:instrText xml:space="preserve"> FORMTEXT </w:instrText>
      </w:r>
      <w:r w:rsidR="00644395" w:rsidRPr="00C777FD">
        <w:rPr>
          <w:rFonts w:ascii="Times New Roman" w:hAnsi="Times New Roman" w:cs="Times New Roman"/>
          <w:b/>
          <w:sz w:val="24"/>
          <w:szCs w:val="24"/>
        </w:rPr>
      </w:r>
      <w:r w:rsidR="00644395" w:rsidRPr="00C777FD">
        <w:rPr>
          <w:rFonts w:ascii="Times New Roman" w:hAnsi="Times New Roman" w:cs="Times New Roman"/>
          <w:b/>
          <w:sz w:val="24"/>
          <w:szCs w:val="24"/>
        </w:rPr>
        <w:fldChar w:fldCharType="separate"/>
      </w:r>
      <w:r w:rsidR="0092277D" w:rsidRPr="00C777FD">
        <w:rPr>
          <w:rFonts w:ascii="Times New Roman" w:hAnsi="Times New Roman" w:cs="Times New Roman"/>
          <w:b/>
          <w:noProof/>
          <w:sz w:val="24"/>
          <w:szCs w:val="24"/>
        </w:rPr>
        <w:t> </w:t>
      </w:r>
      <w:r w:rsidR="0092277D" w:rsidRPr="00C777FD">
        <w:rPr>
          <w:rFonts w:ascii="Times New Roman" w:hAnsi="Times New Roman" w:cs="Times New Roman"/>
          <w:b/>
          <w:noProof/>
          <w:sz w:val="24"/>
          <w:szCs w:val="24"/>
        </w:rPr>
        <w:t> </w:t>
      </w:r>
      <w:r w:rsidR="0092277D" w:rsidRPr="00C777FD">
        <w:rPr>
          <w:rFonts w:ascii="Times New Roman" w:hAnsi="Times New Roman" w:cs="Times New Roman"/>
          <w:b/>
          <w:noProof/>
          <w:sz w:val="24"/>
          <w:szCs w:val="24"/>
        </w:rPr>
        <w:t> </w:t>
      </w:r>
      <w:r w:rsidR="0092277D" w:rsidRPr="00C777FD">
        <w:rPr>
          <w:rFonts w:ascii="Times New Roman" w:hAnsi="Times New Roman" w:cs="Times New Roman"/>
          <w:b/>
          <w:noProof/>
          <w:sz w:val="24"/>
          <w:szCs w:val="24"/>
        </w:rPr>
        <w:t> </w:t>
      </w:r>
      <w:r w:rsidR="0092277D" w:rsidRPr="00C777FD">
        <w:rPr>
          <w:rFonts w:ascii="Times New Roman" w:hAnsi="Times New Roman" w:cs="Times New Roman"/>
          <w:b/>
          <w:noProof/>
          <w:sz w:val="24"/>
          <w:szCs w:val="24"/>
        </w:rPr>
        <w:t> </w:t>
      </w:r>
      <w:r w:rsidR="00644395" w:rsidRPr="00C777FD">
        <w:rPr>
          <w:rFonts w:ascii="Times New Roman" w:hAnsi="Times New Roman" w:cs="Times New Roman"/>
          <w:b/>
          <w:sz w:val="24"/>
          <w:szCs w:val="24"/>
        </w:rPr>
        <w:fldChar w:fldCharType="end"/>
      </w:r>
      <w:bookmarkEnd w:id="6"/>
      <w:r w:rsidR="00346BAD" w:rsidRPr="00274880">
        <w:rPr>
          <w:rFonts w:ascii="Times New Roman" w:hAnsi="Times New Roman" w:cs="Times New Roman"/>
          <w:sz w:val="24"/>
          <w:szCs w:val="24"/>
        </w:rPr>
        <w:tab/>
      </w:r>
    </w:p>
    <w:p w:rsidR="00CF093D" w:rsidRPr="009717AD" w:rsidRDefault="00CF093D" w:rsidP="009717AD">
      <w:pPr>
        <w:tabs>
          <w:tab w:val="left" w:pos="4962"/>
        </w:tabs>
        <w:spacing w:after="0" w:line="200" w:lineRule="exact"/>
        <w:rPr>
          <w:rFonts w:ascii="Times New Roman" w:hAnsi="Times New Roman"/>
          <w:sz w:val="20"/>
        </w:rPr>
      </w:pPr>
      <w:r w:rsidRPr="00274880">
        <w:rPr>
          <w:rFonts w:ascii="Times New Roman" w:hAnsi="Times New Roman" w:cs="Times New Roman"/>
          <w:sz w:val="24"/>
          <w:szCs w:val="24"/>
        </w:rPr>
        <w:t>Pays :</w:t>
      </w:r>
      <w:r w:rsidR="00644395" w:rsidRPr="00274880">
        <w:rPr>
          <w:rFonts w:ascii="Times New Roman" w:hAnsi="Times New Roman" w:cs="Times New Roman"/>
          <w:sz w:val="24"/>
          <w:szCs w:val="24"/>
        </w:rPr>
        <w:t xml:space="preserve"> </w:t>
      </w:r>
      <w:r w:rsidR="00644395" w:rsidRPr="00C777FD">
        <w:rPr>
          <w:rFonts w:ascii="Times New Roman" w:hAnsi="Times New Roman" w:cs="Times New Roman"/>
          <w:b/>
          <w:sz w:val="24"/>
          <w:szCs w:val="24"/>
        </w:rPr>
        <w:fldChar w:fldCharType="begin">
          <w:ffData>
            <w:name w:val="Texte7"/>
            <w:enabled/>
            <w:calcOnExit w:val="0"/>
            <w:textInput/>
          </w:ffData>
        </w:fldChar>
      </w:r>
      <w:bookmarkStart w:id="7" w:name="Texte7"/>
      <w:r w:rsidR="00644395" w:rsidRPr="00C777FD">
        <w:rPr>
          <w:rFonts w:ascii="Times New Roman" w:hAnsi="Times New Roman" w:cs="Times New Roman"/>
          <w:b/>
          <w:sz w:val="24"/>
          <w:szCs w:val="24"/>
        </w:rPr>
        <w:instrText xml:space="preserve"> FORMTEXT </w:instrText>
      </w:r>
      <w:r w:rsidR="00644395" w:rsidRPr="00C777FD">
        <w:rPr>
          <w:rFonts w:ascii="Times New Roman" w:hAnsi="Times New Roman" w:cs="Times New Roman"/>
          <w:b/>
          <w:sz w:val="24"/>
          <w:szCs w:val="24"/>
        </w:rPr>
      </w:r>
      <w:r w:rsidR="00644395" w:rsidRPr="00C777FD">
        <w:rPr>
          <w:rFonts w:ascii="Times New Roman" w:hAnsi="Times New Roman" w:cs="Times New Roman"/>
          <w:b/>
          <w:sz w:val="24"/>
          <w:szCs w:val="24"/>
        </w:rPr>
        <w:fldChar w:fldCharType="separate"/>
      </w:r>
      <w:r w:rsidR="0092277D" w:rsidRPr="00C777FD">
        <w:rPr>
          <w:rFonts w:ascii="Times New Roman" w:hAnsi="Times New Roman" w:cs="Times New Roman"/>
          <w:b/>
          <w:noProof/>
          <w:sz w:val="24"/>
          <w:szCs w:val="24"/>
        </w:rPr>
        <w:t> </w:t>
      </w:r>
      <w:r w:rsidR="0092277D" w:rsidRPr="00C777FD">
        <w:rPr>
          <w:rFonts w:ascii="Times New Roman" w:hAnsi="Times New Roman" w:cs="Times New Roman"/>
          <w:b/>
          <w:noProof/>
          <w:sz w:val="24"/>
          <w:szCs w:val="24"/>
        </w:rPr>
        <w:t> </w:t>
      </w:r>
      <w:r w:rsidR="0092277D" w:rsidRPr="00C777FD">
        <w:rPr>
          <w:rFonts w:ascii="Times New Roman" w:hAnsi="Times New Roman" w:cs="Times New Roman"/>
          <w:b/>
          <w:noProof/>
          <w:sz w:val="24"/>
          <w:szCs w:val="24"/>
        </w:rPr>
        <w:t> </w:t>
      </w:r>
      <w:r w:rsidR="0092277D" w:rsidRPr="00C777FD">
        <w:rPr>
          <w:rFonts w:ascii="Times New Roman" w:hAnsi="Times New Roman" w:cs="Times New Roman"/>
          <w:b/>
          <w:noProof/>
          <w:sz w:val="24"/>
          <w:szCs w:val="24"/>
        </w:rPr>
        <w:t> </w:t>
      </w:r>
      <w:r w:rsidR="0092277D" w:rsidRPr="00C777FD">
        <w:rPr>
          <w:rFonts w:ascii="Times New Roman" w:hAnsi="Times New Roman" w:cs="Times New Roman"/>
          <w:b/>
          <w:noProof/>
          <w:sz w:val="24"/>
          <w:szCs w:val="24"/>
        </w:rPr>
        <w:t> </w:t>
      </w:r>
      <w:r w:rsidR="00644395" w:rsidRPr="00C777FD">
        <w:rPr>
          <w:rFonts w:ascii="Times New Roman" w:hAnsi="Times New Roman" w:cs="Times New Roman"/>
          <w:b/>
          <w:sz w:val="24"/>
          <w:szCs w:val="24"/>
        </w:rPr>
        <w:fldChar w:fldCharType="end"/>
      </w:r>
      <w:bookmarkEnd w:id="7"/>
      <w:r w:rsidR="009717AD">
        <w:rPr>
          <w:rFonts w:ascii="Times New Roman" w:hAnsi="Times New Roman" w:cs="Times New Roman"/>
          <w:sz w:val="24"/>
          <w:szCs w:val="24"/>
        </w:rPr>
        <w:tab/>
      </w:r>
      <w:r w:rsidR="009717AD" w:rsidRPr="00CC5CD3">
        <w:rPr>
          <w:rFonts w:ascii="Times New Roman" w:hAnsi="Times New Roman"/>
          <w:sz w:val="20"/>
        </w:rPr>
        <w:t>(obligatoire pour Paris, Lyon et Marseille)</w:t>
      </w:r>
    </w:p>
    <w:p w:rsidR="00346BAD" w:rsidRPr="00C02DE0" w:rsidRDefault="00346BAD" w:rsidP="00346BAD">
      <w:pPr>
        <w:tabs>
          <w:tab w:val="left" w:pos="4253"/>
          <w:tab w:val="left" w:pos="7230"/>
        </w:tabs>
        <w:spacing w:after="0" w:line="200" w:lineRule="exact"/>
        <w:rPr>
          <w:rFonts w:ascii="Times New Roman" w:hAnsi="Times New Roman"/>
          <w:sz w:val="24"/>
          <w:szCs w:val="24"/>
        </w:rPr>
      </w:pPr>
      <w:r>
        <w:rPr>
          <w:rFonts w:ascii="Times New Roman" w:hAnsi="Times New Roman"/>
          <w:sz w:val="24"/>
          <w:szCs w:val="24"/>
        </w:rPr>
        <w:tab/>
      </w:r>
    </w:p>
    <w:p w:rsidR="00CF093D" w:rsidRPr="00274880" w:rsidRDefault="00CF093D" w:rsidP="0062755D">
      <w:pPr>
        <w:tabs>
          <w:tab w:val="left" w:pos="4253"/>
          <w:tab w:val="left" w:pos="7230"/>
        </w:tabs>
        <w:spacing w:line="220" w:lineRule="exact"/>
        <w:rPr>
          <w:rFonts w:ascii="Times New Roman" w:hAnsi="Times New Roman"/>
          <w:sz w:val="24"/>
          <w:szCs w:val="24"/>
        </w:rPr>
      </w:pPr>
      <w:r w:rsidRPr="00274880">
        <w:rPr>
          <w:rFonts w:ascii="Times New Roman" w:hAnsi="Times New Roman"/>
          <w:sz w:val="24"/>
          <w:szCs w:val="24"/>
        </w:rPr>
        <w:t>Téléphone portable :</w:t>
      </w:r>
      <w:r w:rsidR="00644395" w:rsidRPr="00274880">
        <w:rPr>
          <w:rFonts w:ascii="Times New Roman" w:hAnsi="Times New Roman"/>
          <w:sz w:val="24"/>
          <w:szCs w:val="24"/>
        </w:rPr>
        <w:t xml:space="preserve"> </w:t>
      </w:r>
      <w:r w:rsidR="003C3E64" w:rsidRPr="00C777FD">
        <w:rPr>
          <w:rFonts w:ascii="Times New Roman" w:hAnsi="Times New Roman"/>
          <w:b/>
          <w:sz w:val="24"/>
          <w:szCs w:val="24"/>
        </w:rPr>
        <w:fldChar w:fldCharType="begin">
          <w:ffData>
            <w:name w:val="Texte8"/>
            <w:enabled/>
            <w:calcOnExit w:val="0"/>
            <w:textInput/>
          </w:ffData>
        </w:fldChar>
      </w:r>
      <w:r w:rsidR="003C3E64" w:rsidRPr="00C777FD">
        <w:rPr>
          <w:rFonts w:ascii="Times New Roman" w:hAnsi="Times New Roman"/>
          <w:b/>
          <w:sz w:val="24"/>
          <w:szCs w:val="24"/>
        </w:rPr>
        <w:instrText xml:space="preserve"> FORMTEXT </w:instrText>
      </w:r>
      <w:r w:rsidR="003C3E64" w:rsidRPr="00C777FD">
        <w:rPr>
          <w:rFonts w:ascii="Times New Roman" w:hAnsi="Times New Roman"/>
          <w:b/>
          <w:sz w:val="24"/>
          <w:szCs w:val="24"/>
        </w:rPr>
      </w:r>
      <w:r w:rsidR="003C3E64" w:rsidRPr="00C777FD">
        <w:rPr>
          <w:rFonts w:ascii="Times New Roman" w:hAnsi="Times New Roman"/>
          <w:b/>
          <w:sz w:val="24"/>
          <w:szCs w:val="24"/>
        </w:rPr>
        <w:fldChar w:fldCharType="separate"/>
      </w:r>
      <w:r w:rsidR="00D169C4">
        <w:rPr>
          <w:rFonts w:ascii="Times New Roman" w:hAnsi="Times New Roman"/>
          <w:b/>
          <w:sz w:val="24"/>
          <w:szCs w:val="24"/>
        </w:rPr>
        <w:t> </w:t>
      </w:r>
      <w:r w:rsidR="00D169C4">
        <w:rPr>
          <w:rFonts w:ascii="Times New Roman" w:hAnsi="Times New Roman"/>
          <w:b/>
          <w:sz w:val="24"/>
          <w:szCs w:val="24"/>
        </w:rPr>
        <w:t> </w:t>
      </w:r>
      <w:r w:rsidR="00D169C4">
        <w:rPr>
          <w:rFonts w:ascii="Times New Roman" w:hAnsi="Times New Roman"/>
          <w:b/>
          <w:sz w:val="24"/>
          <w:szCs w:val="24"/>
        </w:rPr>
        <w:t> </w:t>
      </w:r>
      <w:r w:rsidR="00D169C4">
        <w:rPr>
          <w:rFonts w:ascii="Times New Roman" w:hAnsi="Times New Roman"/>
          <w:b/>
          <w:sz w:val="24"/>
          <w:szCs w:val="24"/>
        </w:rPr>
        <w:t> </w:t>
      </w:r>
      <w:r w:rsidR="00D169C4">
        <w:rPr>
          <w:rFonts w:ascii="Times New Roman" w:hAnsi="Times New Roman"/>
          <w:b/>
          <w:sz w:val="24"/>
          <w:szCs w:val="24"/>
        </w:rPr>
        <w:t> </w:t>
      </w:r>
      <w:r w:rsidR="003C3E64" w:rsidRPr="00C777FD">
        <w:rPr>
          <w:rFonts w:ascii="Times New Roman" w:hAnsi="Times New Roman"/>
          <w:b/>
          <w:sz w:val="24"/>
          <w:szCs w:val="24"/>
        </w:rPr>
        <w:fldChar w:fldCharType="end"/>
      </w:r>
      <w:r w:rsidR="00B4440F" w:rsidRPr="00274880">
        <w:rPr>
          <w:rFonts w:ascii="Times New Roman" w:hAnsi="Times New Roman"/>
          <w:sz w:val="24"/>
          <w:szCs w:val="24"/>
        </w:rPr>
        <w:tab/>
      </w:r>
      <w:r w:rsidRPr="00274880">
        <w:rPr>
          <w:rFonts w:ascii="Times New Roman" w:hAnsi="Times New Roman"/>
          <w:sz w:val="24"/>
          <w:szCs w:val="24"/>
        </w:rPr>
        <w:t>Courriel :</w:t>
      </w:r>
      <w:r w:rsidR="00644395" w:rsidRPr="00274880">
        <w:rPr>
          <w:rFonts w:ascii="Times New Roman" w:hAnsi="Times New Roman"/>
          <w:sz w:val="24"/>
          <w:szCs w:val="24"/>
        </w:rPr>
        <w:t xml:space="preserve"> </w:t>
      </w:r>
      <w:r w:rsidR="003706F6" w:rsidRPr="00C777FD">
        <w:rPr>
          <w:rFonts w:ascii="Times New Roman" w:hAnsi="Times New Roman"/>
          <w:sz w:val="24"/>
          <w:szCs w:val="24"/>
        </w:rPr>
        <w:fldChar w:fldCharType="begin">
          <w:ffData>
            <w:name w:val="Texte9"/>
            <w:enabled/>
            <w:calcOnExit w:val="0"/>
            <w:textInput/>
          </w:ffData>
        </w:fldChar>
      </w:r>
      <w:bookmarkStart w:id="8" w:name="Texte9"/>
      <w:r w:rsidR="003706F6" w:rsidRPr="00C777FD">
        <w:rPr>
          <w:rFonts w:ascii="Times New Roman" w:hAnsi="Times New Roman"/>
          <w:sz w:val="24"/>
          <w:szCs w:val="24"/>
        </w:rPr>
        <w:instrText xml:space="preserve"> FORMTEXT </w:instrText>
      </w:r>
      <w:r w:rsidR="003706F6" w:rsidRPr="00C777FD">
        <w:rPr>
          <w:rFonts w:ascii="Times New Roman" w:hAnsi="Times New Roman"/>
          <w:sz w:val="24"/>
          <w:szCs w:val="24"/>
        </w:rPr>
      </w:r>
      <w:r w:rsidR="003706F6" w:rsidRPr="00C777FD">
        <w:rPr>
          <w:rFonts w:ascii="Times New Roman" w:hAnsi="Times New Roman"/>
          <w:sz w:val="24"/>
          <w:szCs w:val="24"/>
        </w:rPr>
        <w:fldChar w:fldCharType="separate"/>
      </w:r>
      <w:r w:rsidR="0092277D" w:rsidRPr="00C777FD">
        <w:rPr>
          <w:rFonts w:ascii="Times New Roman" w:hAnsi="Times New Roman"/>
          <w:noProof/>
          <w:sz w:val="24"/>
          <w:szCs w:val="24"/>
        </w:rPr>
        <w:t> </w:t>
      </w:r>
      <w:r w:rsidR="0092277D" w:rsidRPr="00C777FD">
        <w:rPr>
          <w:rFonts w:ascii="Times New Roman" w:hAnsi="Times New Roman"/>
          <w:noProof/>
          <w:sz w:val="24"/>
          <w:szCs w:val="24"/>
        </w:rPr>
        <w:t> </w:t>
      </w:r>
      <w:r w:rsidR="0092277D" w:rsidRPr="00C777FD">
        <w:rPr>
          <w:rFonts w:ascii="Times New Roman" w:hAnsi="Times New Roman"/>
          <w:noProof/>
          <w:sz w:val="24"/>
          <w:szCs w:val="24"/>
        </w:rPr>
        <w:t> </w:t>
      </w:r>
      <w:r w:rsidR="0092277D" w:rsidRPr="00C777FD">
        <w:rPr>
          <w:rFonts w:ascii="Times New Roman" w:hAnsi="Times New Roman"/>
          <w:noProof/>
          <w:sz w:val="24"/>
          <w:szCs w:val="24"/>
        </w:rPr>
        <w:t> </w:t>
      </w:r>
      <w:r w:rsidR="0092277D" w:rsidRPr="00C777FD">
        <w:rPr>
          <w:rFonts w:ascii="Times New Roman" w:hAnsi="Times New Roman"/>
          <w:noProof/>
          <w:sz w:val="24"/>
          <w:szCs w:val="24"/>
        </w:rPr>
        <w:t> </w:t>
      </w:r>
      <w:r w:rsidR="003706F6" w:rsidRPr="00C777FD">
        <w:rPr>
          <w:rFonts w:ascii="Times New Roman" w:hAnsi="Times New Roman"/>
          <w:sz w:val="24"/>
          <w:szCs w:val="24"/>
        </w:rPr>
        <w:fldChar w:fldCharType="end"/>
      </w:r>
      <w:bookmarkEnd w:id="8"/>
    </w:p>
    <w:p w:rsidR="00CF093D" w:rsidRPr="00274880" w:rsidRDefault="00CF093D" w:rsidP="0062755D">
      <w:pPr>
        <w:tabs>
          <w:tab w:val="left" w:pos="4253"/>
          <w:tab w:val="left" w:pos="7230"/>
        </w:tabs>
        <w:spacing w:line="220" w:lineRule="exact"/>
        <w:rPr>
          <w:rFonts w:ascii="Times New Roman" w:hAnsi="Times New Roman"/>
          <w:sz w:val="24"/>
          <w:szCs w:val="24"/>
        </w:rPr>
      </w:pPr>
      <w:r w:rsidRPr="00274880">
        <w:rPr>
          <w:rFonts w:ascii="Times New Roman" w:hAnsi="Times New Roman"/>
          <w:sz w:val="24"/>
          <w:szCs w:val="24"/>
        </w:rPr>
        <w:t>Adresse :</w:t>
      </w:r>
      <w:r w:rsidR="00644395" w:rsidRPr="00274880">
        <w:rPr>
          <w:rFonts w:ascii="Times New Roman" w:hAnsi="Times New Roman"/>
          <w:sz w:val="24"/>
          <w:szCs w:val="24"/>
        </w:rPr>
        <w:t xml:space="preserve"> </w:t>
      </w:r>
      <w:r w:rsidR="00644395" w:rsidRPr="00C777FD">
        <w:rPr>
          <w:rFonts w:ascii="Times New Roman" w:hAnsi="Times New Roman"/>
          <w:b/>
          <w:sz w:val="24"/>
          <w:szCs w:val="24"/>
        </w:rPr>
        <w:fldChar w:fldCharType="begin">
          <w:ffData>
            <w:name w:val="Texte10"/>
            <w:enabled/>
            <w:calcOnExit w:val="0"/>
            <w:textInput/>
          </w:ffData>
        </w:fldChar>
      </w:r>
      <w:bookmarkStart w:id="9" w:name="Texte10"/>
      <w:r w:rsidR="00644395" w:rsidRPr="00C777FD">
        <w:rPr>
          <w:rFonts w:ascii="Times New Roman" w:hAnsi="Times New Roman"/>
          <w:b/>
          <w:sz w:val="24"/>
          <w:szCs w:val="24"/>
        </w:rPr>
        <w:instrText xml:space="preserve"> FORMTEXT </w:instrText>
      </w:r>
      <w:r w:rsidR="00644395" w:rsidRPr="00C777FD">
        <w:rPr>
          <w:rFonts w:ascii="Times New Roman" w:hAnsi="Times New Roman"/>
          <w:b/>
          <w:sz w:val="24"/>
          <w:szCs w:val="24"/>
        </w:rPr>
      </w:r>
      <w:r w:rsidR="00644395" w:rsidRPr="00C777FD">
        <w:rPr>
          <w:rFonts w:ascii="Times New Roman" w:hAnsi="Times New Roman"/>
          <w:b/>
          <w:sz w:val="24"/>
          <w:szCs w:val="24"/>
        </w:rPr>
        <w:fldChar w:fldCharType="separate"/>
      </w:r>
      <w:r w:rsidR="0092277D" w:rsidRPr="00C777FD">
        <w:rPr>
          <w:rFonts w:ascii="Times New Roman" w:hAnsi="Times New Roman"/>
          <w:b/>
          <w:noProof/>
          <w:sz w:val="24"/>
          <w:szCs w:val="24"/>
        </w:rPr>
        <w:t> </w:t>
      </w:r>
      <w:r w:rsidR="0092277D" w:rsidRPr="00C777FD">
        <w:rPr>
          <w:rFonts w:ascii="Times New Roman" w:hAnsi="Times New Roman"/>
          <w:b/>
          <w:noProof/>
          <w:sz w:val="24"/>
          <w:szCs w:val="24"/>
        </w:rPr>
        <w:t> </w:t>
      </w:r>
      <w:r w:rsidR="0092277D" w:rsidRPr="00C777FD">
        <w:rPr>
          <w:rFonts w:ascii="Times New Roman" w:hAnsi="Times New Roman"/>
          <w:b/>
          <w:noProof/>
          <w:sz w:val="24"/>
          <w:szCs w:val="24"/>
        </w:rPr>
        <w:t> </w:t>
      </w:r>
      <w:r w:rsidR="0092277D" w:rsidRPr="00C777FD">
        <w:rPr>
          <w:rFonts w:ascii="Times New Roman" w:hAnsi="Times New Roman"/>
          <w:b/>
          <w:noProof/>
          <w:sz w:val="24"/>
          <w:szCs w:val="24"/>
        </w:rPr>
        <w:t> </w:t>
      </w:r>
      <w:r w:rsidR="0092277D" w:rsidRPr="00C777FD">
        <w:rPr>
          <w:rFonts w:ascii="Times New Roman" w:hAnsi="Times New Roman"/>
          <w:b/>
          <w:noProof/>
          <w:sz w:val="24"/>
          <w:szCs w:val="24"/>
        </w:rPr>
        <w:t> </w:t>
      </w:r>
      <w:r w:rsidR="00644395" w:rsidRPr="00C777FD">
        <w:rPr>
          <w:rFonts w:ascii="Times New Roman" w:hAnsi="Times New Roman"/>
          <w:b/>
          <w:sz w:val="24"/>
          <w:szCs w:val="24"/>
        </w:rPr>
        <w:fldChar w:fldCharType="end"/>
      </w:r>
      <w:bookmarkEnd w:id="9"/>
    </w:p>
    <w:p w:rsidR="00644395" w:rsidRPr="00274880" w:rsidRDefault="00644395" w:rsidP="00CC5CD3">
      <w:pPr>
        <w:tabs>
          <w:tab w:val="left" w:pos="4253"/>
          <w:tab w:val="left" w:pos="7230"/>
        </w:tabs>
        <w:spacing w:line="220" w:lineRule="exact"/>
        <w:rPr>
          <w:rFonts w:ascii="Times New Roman" w:hAnsi="Times New Roman"/>
          <w:sz w:val="24"/>
          <w:szCs w:val="24"/>
        </w:rPr>
      </w:pPr>
      <w:r w:rsidRPr="00274880">
        <w:rPr>
          <w:rFonts w:ascii="Times New Roman" w:hAnsi="Times New Roman"/>
          <w:sz w:val="24"/>
          <w:szCs w:val="24"/>
        </w:rPr>
        <w:t xml:space="preserve">Code Postal : </w:t>
      </w:r>
      <w:r w:rsidR="00FE3F1D" w:rsidRPr="00AA5890">
        <w:rPr>
          <w:rFonts w:ascii="Times New Roman" w:hAnsi="Times New Roman"/>
          <w:b/>
          <w:sz w:val="24"/>
          <w:szCs w:val="24"/>
        </w:rPr>
        <w:fldChar w:fldCharType="begin">
          <w:ffData>
            <w:name w:val="Texte11"/>
            <w:enabled/>
            <w:calcOnExit w:val="0"/>
            <w:textInput/>
          </w:ffData>
        </w:fldChar>
      </w:r>
      <w:bookmarkStart w:id="10" w:name="Texte11"/>
      <w:r w:rsidR="00FE3F1D" w:rsidRPr="00AA5890">
        <w:rPr>
          <w:rFonts w:ascii="Times New Roman" w:hAnsi="Times New Roman"/>
          <w:b/>
          <w:sz w:val="24"/>
          <w:szCs w:val="24"/>
        </w:rPr>
        <w:instrText xml:space="preserve"> FORMTEXT </w:instrText>
      </w:r>
      <w:r w:rsidR="00FE3F1D" w:rsidRPr="00AA5890">
        <w:rPr>
          <w:rFonts w:ascii="Times New Roman" w:hAnsi="Times New Roman"/>
          <w:b/>
          <w:sz w:val="24"/>
          <w:szCs w:val="24"/>
        </w:rPr>
      </w:r>
      <w:r w:rsidR="00FE3F1D" w:rsidRPr="00AA5890">
        <w:rPr>
          <w:rFonts w:ascii="Times New Roman" w:hAnsi="Times New Roman"/>
          <w:b/>
          <w:sz w:val="24"/>
          <w:szCs w:val="24"/>
        </w:rPr>
        <w:fldChar w:fldCharType="separate"/>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FE3F1D" w:rsidRPr="00AA5890">
        <w:rPr>
          <w:rFonts w:ascii="Times New Roman" w:hAnsi="Times New Roman"/>
          <w:b/>
          <w:sz w:val="24"/>
          <w:szCs w:val="24"/>
        </w:rPr>
        <w:fldChar w:fldCharType="end"/>
      </w:r>
      <w:bookmarkEnd w:id="10"/>
      <w:r w:rsidRPr="00274880">
        <w:rPr>
          <w:rFonts w:ascii="Times New Roman" w:hAnsi="Times New Roman"/>
          <w:sz w:val="24"/>
          <w:szCs w:val="24"/>
        </w:rPr>
        <w:tab/>
        <w:t xml:space="preserve">Ville : </w:t>
      </w:r>
      <w:r w:rsidR="00705720" w:rsidRPr="00274880">
        <w:rPr>
          <w:rFonts w:ascii="Times New Roman" w:hAnsi="Times New Roman"/>
          <w:b/>
          <w:sz w:val="24"/>
          <w:szCs w:val="24"/>
        </w:rPr>
        <w:fldChar w:fldCharType="begin">
          <w:ffData>
            <w:name w:val="Texte12"/>
            <w:enabled/>
            <w:calcOnExit w:val="0"/>
            <w:textInput>
              <w:format w:val="UPPERCASE"/>
            </w:textInput>
          </w:ffData>
        </w:fldChar>
      </w:r>
      <w:bookmarkStart w:id="11" w:name="Texte12"/>
      <w:r w:rsidR="00705720" w:rsidRPr="00274880">
        <w:rPr>
          <w:rFonts w:ascii="Times New Roman" w:hAnsi="Times New Roman"/>
          <w:b/>
          <w:sz w:val="24"/>
          <w:szCs w:val="24"/>
        </w:rPr>
        <w:instrText xml:space="preserve"> FORMTEXT </w:instrText>
      </w:r>
      <w:r w:rsidR="00705720" w:rsidRPr="00274880">
        <w:rPr>
          <w:rFonts w:ascii="Times New Roman" w:hAnsi="Times New Roman"/>
          <w:b/>
          <w:sz w:val="24"/>
          <w:szCs w:val="24"/>
        </w:rPr>
      </w:r>
      <w:r w:rsidR="00705720" w:rsidRPr="00274880">
        <w:rPr>
          <w:rFonts w:ascii="Times New Roman" w:hAnsi="Times New Roman"/>
          <w:b/>
          <w:sz w:val="24"/>
          <w:szCs w:val="24"/>
        </w:rPr>
        <w:fldChar w:fldCharType="separate"/>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705720" w:rsidRPr="00274880">
        <w:rPr>
          <w:rFonts w:ascii="Times New Roman" w:hAnsi="Times New Roman"/>
          <w:b/>
          <w:sz w:val="24"/>
          <w:szCs w:val="24"/>
        </w:rPr>
        <w:fldChar w:fldCharType="end"/>
      </w:r>
      <w:bookmarkEnd w:id="11"/>
    </w:p>
    <w:p w:rsidR="00CF093D" w:rsidRPr="00C777FD" w:rsidRDefault="00CF093D" w:rsidP="0062755D">
      <w:pPr>
        <w:tabs>
          <w:tab w:val="left" w:pos="4253"/>
          <w:tab w:val="left" w:pos="7230"/>
        </w:tabs>
        <w:spacing w:line="220" w:lineRule="exact"/>
        <w:rPr>
          <w:rFonts w:ascii="Times New Roman" w:hAnsi="Times New Roman"/>
          <w:sz w:val="24"/>
          <w:szCs w:val="24"/>
        </w:rPr>
      </w:pPr>
      <w:r w:rsidRPr="00C02DE0">
        <w:rPr>
          <w:rFonts w:ascii="Times New Roman" w:hAnsi="Times New Roman"/>
          <w:b/>
          <w:sz w:val="24"/>
          <w:szCs w:val="24"/>
          <w:u w:val="single"/>
        </w:rPr>
        <w:t>Diplômes et attestations</w:t>
      </w:r>
      <w:r w:rsidR="00C777FD">
        <w:rPr>
          <w:rFonts w:ascii="Times New Roman" w:hAnsi="Times New Roman"/>
          <w:b/>
          <w:sz w:val="24"/>
          <w:szCs w:val="24"/>
          <w:u w:val="single"/>
        </w:rPr>
        <w:t xml:space="preserve"> </w:t>
      </w:r>
      <w:r w:rsidR="00C777FD" w:rsidRPr="00C777FD">
        <w:rPr>
          <w:rFonts w:ascii="Times New Roman" w:hAnsi="Times New Roman"/>
          <w:sz w:val="24"/>
          <w:szCs w:val="24"/>
        </w:rPr>
        <w:t xml:space="preserve">(photocopies à fournir </w:t>
      </w:r>
      <w:r w:rsidR="00C777FD">
        <w:rPr>
          <w:rFonts w:ascii="Times New Roman" w:hAnsi="Times New Roman"/>
          <w:sz w:val="24"/>
          <w:szCs w:val="24"/>
        </w:rPr>
        <w:t>impérativement</w:t>
      </w:r>
      <w:r w:rsidR="00C777FD" w:rsidRPr="00C777FD">
        <w:rPr>
          <w:rFonts w:ascii="Times New Roman" w:hAnsi="Times New Roman"/>
          <w:sz w:val="24"/>
          <w:szCs w:val="24"/>
        </w:rPr>
        <w:t>)</w:t>
      </w:r>
    </w:p>
    <w:p w:rsidR="00CF093D" w:rsidRPr="00274880" w:rsidRDefault="00045A1B" w:rsidP="0062755D">
      <w:pPr>
        <w:tabs>
          <w:tab w:val="left" w:pos="4253"/>
          <w:tab w:val="left" w:pos="7230"/>
        </w:tabs>
        <w:spacing w:line="220" w:lineRule="exact"/>
        <w:rPr>
          <w:rFonts w:ascii="Times New Roman" w:hAnsi="Times New Roman"/>
          <w:sz w:val="24"/>
          <w:szCs w:val="24"/>
        </w:rPr>
      </w:pPr>
      <w:r w:rsidRPr="00274880">
        <w:rPr>
          <w:rFonts w:ascii="Times New Roman" w:hAnsi="Times New Roman"/>
          <w:sz w:val="24"/>
          <w:szCs w:val="24"/>
        </w:rPr>
        <w:t>Diplôme National du Brevet</w:t>
      </w:r>
      <w:r w:rsidR="00644395" w:rsidRPr="00274880">
        <w:rPr>
          <w:rFonts w:ascii="Times New Roman" w:hAnsi="Times New Roman"/>
          <w:sz w:val="24"/>
          <w:szCs w:val="24"/>
        </w:rPr>
        <w:t xml:space="preserve"> </w:t>
      </w:r>
      <w:r w:rsidR="00644395" w:rsidRPr="00274880">
        <w:rPr>
          <w:rFonts w:ascii="Times New Roman" w:hAnsi="Times New Roman"/>
          <w:sz w:val="24"/>
          <w:szCs w:val="24"/>
        </w:rPr>
        <w:fldChar w:fldCharType="begin">
          <w:ffData>
            <w:name w:val="CaseACocher1"/>
            <w:enabled/>
            <w:calcOnExit w:val="0"/>
            <w:checkBox>
              <w:sizeAuto/>
              <w:default w:val="0"/>
              <w:checked w:val="0"/>
            </w:checkBox>
          </w:ffData>
        </w:fldChar>
      </w:r>
      <w:bookmarkStart w:id="12" w:name="CaseACocher1"/>
      <w:r w:rsidR="00644395" w:rsidRPr="0027488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00644395" w:rsidRPr="00274880">
        <w:rPr>
          <w:rFonts w:ascii="Times New Roman" w:hAnsi="Times New Roman"/>
          <w:sz w:val="24"/>
          <w:szCs w:val="24"/>
        </w:rPr>
        <w:fldChar w:fldCharType="end"/>
      </w:r>
      <w:bookmarkEnd w:id="12"/>
      <w:r w:rsidR="00AA5890">
        <w:rPr>
          <w:rFonts w:ascii="Times New Roman" w:hAnsi="Times New Roman"/>
          <w:sz w:val="24"/>
          <w:szCs w:val="24"/>
        </w:rPr>
        <w:tab/>
      </w:r>
      <w:r w:rsidR="00705720" w:rsidRPr="00274880">
        <w:rPr>
          <w:rFonts w:ascii="Times New Roman" w:hAnsi="Times New Roman"/>
          <w:sz w:val="24"/>
          <w:szCs w:val="24"/>
        </w:rPr>
        <w:t>A</w:t>
      </w:r>
      <w:r w:rsidRPr="00274880">
        <w:rPr>
          <w:rFonts w:ascii="Times New Roman" w:hAnsi="Times New Roman"/>
          <w:sz w:val="24"/>
          <w:szCs w:val="24"/>
        </w:rPr>
        <w:t>nnée d’obtention :</w:t>
      </w:r>
      <w:r w:rsidR="00644395" w:rsidRPr="00274880">
        <w:rPr>
          <w:rFonts w:ascii="Times New Roman" w:hAnsi="Times New Roman"/>
          <w:sz w:val="24"/>
          <w:szCs w:val="24"/>
        </w:rPr>
        <w:t xml:space="preserve"> </w:t>
      </w:r>
      <w:r w:rsidR="00644395" w:rsidRPr="00274880">
        <w:rPr>
          <w:rFonts w:ascii="Times New Roman" w:hAnsi="Times New Roman"/>
          <w:sz w:val="24"/>
          <w:szCs w:val="24"/>
        </w:rPr>
        <w:fldChar w:fldCharType="begin">
          <w:ffData>
            <w:name w:val="Texte13"/>
            <w:enabled/>
            <w:calcOnExit w:val="0"/>
            <w:textInput/>
          </w:ffData>
        </w:fldChar>
      </w:r>
      <w:bookmarkStart w:id="13" w:name="Texte13"/>
      <w:r w:rsidR="00644395" w:rsidRPr="00274880">
        <w:rPr>
          <w:rFonts w:ascii="Times New Roman" w:hAnsi="Times New Roman"/>
          <w:sz w:val="24"/>
          <w:szCs w:val="24"/>
        </w:rPr>
        <w:instrText xml:space="preserve"> FORMTEXT </w:instrText>
      </w:r>
      <w:r w:rsidR="00644395" w:rsidRPr="00274880">
        <w:rPr>
          <w:rFonts w:ascii="Times New Roman" w:hAnsi="Times New Roman"/>
          <w:sz w:val="24"/>
          <w:szCs w:val="24"/>
        </w:rPr>
      </w:r>
      <w:r w:rsidR="00644395" w:rsidRPr="00274880">
        <w:rPr>
          <w:rFonts w:ascii="Times New Roman" w:hAnsi="Times New Roman"/>
          <w:sz w:val="24"/>
          <w:szCs w:val="24"/>
        </w:rPr>
        <w:fldChar w:fldCharType="separate"/>
      </w:r>
      <w:r w:rsidR="0092277D">
        <w:rPr>
          <w:rFonts w:ascii="Times New Roman" w:hAnsi="Times New Roman"/>
          <w:noProof/>
          <w:sz w:val="24"/>
          <w:szCs w:val="24"/>
        </w:rPr>
        <w:t> </w:t>
      </w:r>
      <w:r w:rsidR="0092277D">
        <w:rPr>
          <w:rFonts w:ascii="Times New Roman" w:hAnsi="Times New Roman"/>
          <w:noProof/>
          <w:sz w:val="24"/>
          <w:szCs w:val="24"/>
        </w:rPr>
        <w:t> </w:t>
      </w:r>
      <w:r w:rsidR="0092277D">
        <w:rPr>
          <w:rFonts w:ascii="Times New Roman" w:hAnsi="Times New Roman"/>
          <w:noProof/>
          <w:sz w:val="24"/>
          <w:szCs w:val="24"/>
        </w:rPr>
        <w:t> </w:t>
      </w:r>
      <w:r w:rsidR="0092277D">
        <w:rPr>
          <w:rFonts w:ascii="Times New Roman" w:hAnsi="Times New Roman"/>
          <w:noProof/>
          <w:sz w:val="24"/>
          <w:szCs w:val="24"/>
        </w:rPr>
        <w:t> </w:t>
      </w:r>
      <w:r w:rsidR="0092277D">
        <w:rPr>
          <w:rFonts w:ascii="Times New Roman" w:hAnsi="Times New Roman"/>
          <w:noProof/>
          <w:sz w:val="24"/>
          <w:szCs w:val="24"/>
        </w:rPr>
        <w:t> </w:t>
      </w:r>
      <w:r w:rsidR="00644395" w:rsidRPr="00274880">
        <w:rPr>
          <w:rFonts w:ascii="Times New Roman" w:hAnsi="Times New Roman"/>
          <w:sz w:val="24"/>
          <w:szCs w:val="24"/>
        </w:rPr>
        <w:fldChar w:fldCharType="end"/>
      </w:r>
      <w:bookmarkEnd w:id="13"/>
      <w:r w:rsidR="00644395" w:rsidRPr="00274880">
        <w:rPr>
          <w:rFonts w:ascii="Times New Roman" w:hAnsi="Times New Roman"/>
          <w:sz w:val="24"/>
          <w:szCs w:val="24"/>
        </w:rPr>
        <w:t xml:space="preserve"> </w:t>
      </w:r>
      <w:r w:rsidR="00644395" w:rsidRPr="00274880">
        <w:rPr>
          <w:rFonts w:ascii="Times New Roman" w:hAnsi="Times New Roman"/>
          <w:sz w:val="24"/>
          <w:szCs w:val="24"/>
        </w:rPr>
        <w:tab/>
        <w:t xml:space="preserve">mention : </w:t>
      </w:r>
      <w:r w:rsidR="00644395" w:rsidRPr="00274880">
        <w:rPr>
          <w:rFonts w:ascii="Times New Roman" w:hAnsi="Times New Roman"/>
          <w:sz w:val="24"/>
          <w:szCs w:val="24"/>
        </w:rPr>
        <w:fldChar w:fldCharType="begin">
          <w:ffData>
            <w:name w:val="Texte14"/>
            <w:enabled/>
            <w:calcOnExit w:val="0"/>
            <w:textInput/>
          </w:ffData>
        </w:fldChar>
      </w:r>
      <w:bookmarkStart w:id="14" w:name="Texte14"/>
      <w:r w:rsidR="00644395" w:rsidRPr="00274880">
        <w:rPr>
          <w:rFonts w:ascii="Times New Roman" w:hAnsi="Times New Roman"/>
          <w:sz w:val="24"/>
          <w:szCs w:val="24"/>
        </w:rPr>
        <w:instrText xml:space="preserve"> FORMTEXT </w:instrText>
      </w:r>
      <w:r w:rsidR="00644395" w:rsidRPr="00274880">
        <w:rPr>
          <w:rFonts w:ascii="Times New Roman" w:hAnsi="Times New Roman"/>
          <w:sz w:val="24"/>
          <w:szCs w:val="24"/>
        </w:rPr>
      </w:r>
      <w:r w:rsidR="00644395" w:rsidRPr="00274880">
        <w:rPr>
          <w:rFonts w:ascii="Times New Roman" w:hAnsi="Times New Roman"/>
          <w:sz w:val="24"/>
          <w:szCs w:val="24"/>
        </w:rPr>
        <w:fldChar w:fldCharType="separate"/>
      </w:r>
      <w:r w:rsidR="0092277D">
        <w:rPr>
          <w:rFonts w:ascii="Times New Roman" w:hAnsi="Times New Roman"/>
          <w:noProof/>
          <w:sz w:val="24"/>
          <w:szCs w:val="24"/>
        </w:rPr>
        <w:t> </w:t>
      </w:r>
      <w:r w:rsidR="0092277D">
        <w:rPr>
          <w:rFonts w:ascii="Times New Roman" w:hAnsi="Times New Roman"/>
          <w:noProof/>
          <w:sz w:val="24"/>
          <w:szCs w:val="24"/>
        </w:rPr>
        <w:t> </w:t>
      </w:r>
      <w:r w:rsidR="0092277D">
        <w:rPr>
          <w:rFonts w:ascii="Times New Roman" w:hAnsi="Times New Roman"/>
          <w:noProof/>
          <w:sz w:val="24"/>
          <w:szCs w:val="24"/>
        </w:rPr>
        <w:t> </w:t>
      </w:r>
      <w:r w:rsidR="0092277D">
        <w:rPr>
          <w:rFonts w:ascii="Times New Roman" w:hAnsi="Times New Roman"/>
          <w:noProof/>
          <w:sz w:val="24"/>
          <w:szCs w:val="24"/>
        </w:rPr>
        <w:t> </w:t>
      </w:r>
      <w:r w:rsidR="0092277D">
        <w:rPr>
          <w:rFonts w:ascii="Times New Roman" w:hAnsi="Times New Roman"/>
          <w:noProof/>
          <w:sz w:val="24"/>
          <w:szCs w:val="24"/>
        </w:rPr>
        <w:t> </w:t>
      </w:r>
      <w:r w:rsidR="00644395" w:rsidRPr="00274880">
        <w:rPr>
          <w:rFonts w:ascii="Times New Roman" w:hAnsi="Times New Roman"/>
          <w:sz w:val="24"/>
          <w:szCs w:val="24"/>
        </w:rPr>
        <w:fldChar w:fldCharType="end"/>
      </w:r>
      <w:bookmarkEnd w:id="14"/>
    </w:p>
    <w:p w:rsidR="00705720" w:rsidRPr="00274880" w:rsidRDefault="00045A1B" w:rsidP="0062755D">
      <w:pPr>
        <w:tabs>
          <w:tab w:val="left" w:pos="4253"/>
          <w:tab w:val="left" w:pos="7230"/>
        </w:tabs>
        <w:spacing w:line="220" w:lineRule="exact"/>
        <w:rPr>
          <w:rFonts w:ascii="Times New Roman" w:hAnsi="Times New Roman"/>
          <w:sz w:val="24"/>
          <w:szCs w:val="24"/>
        </w:rPr>
      </w:pPr>
      <w:r w:rsidRPr="00274880">
        <w:rPr>
          <w:rFonts w:ascii="Times New Roman" w:hAnsi="Times New Roman"/>
          <w:smallCaps/>
          <w:sz w:val="24"/>
          <w:szCs w:val="24"/>
        </w:rPr>
        <w:t>Assr</w:t>
      </w:r>
      <w:r w:rsidRPr="00274880">
        <w:rPr>
          <w:rFonts w:ascii="Times New Roman" w:hAnsi="Times New Roman"/>
          <w:sz w:val="24"/>
          <w:szCs w:val="24"/>
        </w:rPr>
        <w:t xml:space="preserve"> 1</w:t>
      </w:r>
      <w:r w:rsidR="00644395" w:rsidRPr="00274880">
        <w:rPr>
          <w:rFonts w:ascii="Times New Roman" w:hAnsi="Times New Roman"/>
          <w:sz w:val="24"/>
          <w:szCs w:val="24"/>
        </w:rPr>
        <w:t xml:space="preserve"> </w:t>
      </w:r>
      <w:r w:rsidR="00644395" w:rsidRPr="00274880">
        <w:rPr>
          <w:rFonts w:ascii="Times New Roman" w:hAnsi="Times New Roman"/>
          <w:sz w:val="24"/>
          <w:szCs w:val="24"/>
        </w:rPr>
        <w:fldChar w:fldCharType="begin">
          <w:ffData>
            <w:name w:val="CaseACocher3"/>
            <w:enabled/>
            <w:calcOnExit w:val="0"/>
            <w:checkBox>
              <w:sizeAuto/>
              <w:default w:val="0"/>
              <w:checked w:val="0"/>
            </w:checkBox>
          </w:ffData>
        </w:fldChar>
      </w:r>
      <w:bookmarkStart w:id="15" w:name="CaseACocher3"/>
      <w:r w:rsidR="00644395" w:rsidRPr="0027488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00644395" w:rsidRPr="00274880">
        <w:rPr>
          <w:rFonts w:ascii="Times New Roman" w:hAnsi="Times New Roman"/>
          <w:sz w:val="24"/>
          <w:szCs w:val="24"/>
        </w:rPr>
        <w:fldChar w:fldCharType="end"/>
      </w:r>
      <w:bookmarkEnd w:id="15"/>
      <w:r w:rsidR="00705720" w:rsidRPr="00274880">
        <w:rPr>
          <w:rFonts w:ascii="Times New Roman" w:hAnsi="Times New Roman"/>
          <w:sz w:val="24"/>
          <w:szCs w:val="24"/>
        </w:rPr>
        <w:tab/>
        <w:t xml:space="preserve">Année d’obtention : </w:t>
      </w:r>
      <w:r w:rsidR="00705720" w:rsidRPr="00274880">
        <w:rPr>
          <w:rFonts w:ascii="Times New Roman" w:hAnsi="Times New Roman"/>
          <w:sz w:val="24"/>
          <w:szCs w:val="24"/>
        </w:rPr>
        <w:fldChar w:fldCharType="begin">
          <w:ffData>
            <w:name w:val="Texte80"/>
            <w:enabled/>
            <w:calcOnExit w:val="0"/>
            <w:textInput/>
          </w:ffData>
        </w:fldChar>
      </w:r>
      <w:bookmarkStart w:id="16" w:name="Texte80"/>
      <w:r w:rsidR="00705720" w:rsidRPr="00274880">
        <w:rPr>
          <w:rFonts w:ascii="Times New Roman" w:hAnsi="Times New Roman"/>
          <w:sz w:val="24"/>
          <w:szCs w:val="24"/>
        </w:rPr>
        <w:instrText xml:space="preserve"> FORMTEXT </w:instrText>
      </w:r>
      <w:r w:rsidR="00705720" w:rsidRPr="00274880">
        <w:rPr>
          <w:rFonts w:ascii="Times New Roman" w:hAnsi="Times New Roman"/>
          <w:sz w:val="24"/>
          <w:szCs w:val="24"/>
        </w:rPr>
      </w:r>
      <w:r w:rsidR="00705720" w:rsidRPr="00274880">
        <w:rPr>
          <w:rFonts w:ascii="Times New Roman" w:hAnsi="Times New Roman"/>
          <w:sz w:val="24"/>
          <w:szCs w:val="24"/>
        </w:rPr>
        <w:fldChar w:fldCharType="separate"/>
      </w:r>
      <w:r w:rsidR="00F218F4" w:rsidRPr="00274880">
        <w:rPr>
          <w:rFonts w:ascii="Times New Roman" w:hAnsi="Times New Roman"/>
          <w:noProof/>
          <w:sz w:val="24"/>
          <w:szCs w:val="24"/>
        </w:rPr>
        <w:t> </w:t>
      </w:r>
      <w:r w:rsidR="00F218F4" w:rsidRPr="00274880">
        <w:rPr>
          <w:rFonts w:ascii="Times New Roman" w:hAnsi="Times New Roman"/>
          <w:noProof/>
          <w:sz w:val="24"/>
          <w:szCs w:val="24"/>
        </w:rPr>
        <w:t> </w:t>
      </w:r>
      <w:r w:rsidR="00F218F4" w:rsidRPr="00274880">
        <w:rPr>
          <w:rFonts w:ascii="Times New Roman" w:hAnsi="Times New Roman"/>
          <w:noProof/>
          <w:sz w:val="24"/>
          <w:szCs w:val="24"/>
        </w:rPr>
        <w:t> </w:t>
      </w:r>
      <w:r w:rsidR="00F218F4" w:rsidRPr="00274880">
        <w:rPr>
          <w:rFonts w:ascii="Times New Roman" w:hAnsi="Times New Roman"/>
          <w:noProof/>
          <w:sz w:val="24"/>
          <w:szCs w:val="24"/>
        </w:rPr>
        <w:t> </w:t>
      </w:r>
      <w:r w:rsidR="00F218F4" w:rsidRPr="00274880">
        <w:rPr>
          <w:rFonts w:ascii="Times New Roman" w:hAnsi="Times New Roman"/>
          <w:noProof/>
          <w:sz w:val="24"/>
          <w:szCs w:val="24"/>
        </w:rPr>
        <w:t> </w:t>
      </w:r>
      <w:r w:rsidR="00705720" w:rsidRPr="00274880">
        <w:rPr>
          <w:rFonts w:ascii="Times New Roman" w:hAnsi="Times New Roman"/>
          <w:sz w:val="24"/>
          <w:szCs w:val="24"/>
        </w:rPr>
        <w:fldChar w:fldCharType="end"/>
      </w:r>
      <w:bookmarkEnd w:id="16"/>
      <w:r w:rsidRPr="00274880">
        <w:rPr>
          <w:rFonts w:ascii="Times New Roman" w:hAnsi="Times New Roman"/>
          <w:sz w:val="24"/>
          <w:szCs w:val="24"/>
        </w:rPr>
        <w:tab/>
      </w:r>
      <w:r w:rsidR="002949C5" w:rsidRPr="00274880">
        <w:rPr>
          <w:rFonts w:ascii="Times New Roman" w:hAnsi="Times New Roman"/>
          <w:sz w:val="24"/>
          <w:szCs w:val="24"/>
        </w:rPr>
        <w:t xml:space="preserve"> </w:t>
      </w:r>
    </w:p>
    <w:p w:rsidR="00705720" w:rsidRPr="00274880" w:rsidRDefault="00045A1B" w:rsidP="0062755D">
      <w:pPr>
        <w:tabs>
          <w:tab w:val="left" w:pos="4253"/>
          <w:tab w:val="left" w:pos="7230"/>
        </w:tabs>
        <w:spacing w:line="220" w:lineRule="exact"/>
        <w:rPr>
          <w:rFonts w:ascii="Times New Roman" w:hAnsi="Times New Roman"/>
          <w:sz w:val="24"/>
          <w:szCs w:val="24"/>
        </w:rPr>
      </w:pPr>
      <w:r w:rsidRPr="00274880">
        <w:rPr>
          <w:rFonts w:ascii="Times New Roman" w:hAnsi="Times New Roman"/>
          <w:smallCaps/>
          <w:sz w:val="24"/>
          <w:szCs w:val="24"/>
        </w:rPr>
        <w:t>Assr2</w:t>
      </w:r>
      <w:r w:rsidR="00644395" w:rsidRPr="00274880">
        <w:rPr>
          <w:rFonts w:ascii="Times New Roman" w:hAnsi="Times New Roman"/>
          <w:sz w:val="24"/>
          <w:szCs w:val="24"/>
        </w:rPr>
        <w:fldChar w:fldCharType="begin">
          <w:ffData>
            <w:name w:val="CaseACocher2"/>
            <w:enabled/>
            <w:calcOnExit w:val="0"/>
            <w:checkBox>
              <w:sizeAuto/>
              <w:default w:val="0"/>
              <w:checked w:val="0"/>
            </w:checkBox>
          </w:ffData>
        </w:fldChar>
      </w:r>
      <w:bookmarkStart w:id="17" w:name="CaseACocher2"/>
      <w:r w:rsidR="00644395" w:rsidRPr="0027488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00644395" w:rsidRPr="00274880">
        <w:rPr>
          <w:rFonts w:ascii="Times New Roman" w:hAnsi="Times New Roman"/>
          <w:sz w:val="24"/>
          <w:szCs w:val="24"/>
        </w:rPr>
        <w:fldChar w:fldCharType="end"/>
      </w:r>
      <w:bookmarkEnd w:id="17"/>
      <w:r w:rsidR="00705720" w:rsidRPr="00274880">
        <w:rPr>
          <w:rFonts w:ascii="Times New Roman" w:hAnsi="Times New Roman"/>
          <w:sz w:val="24"/>
          <w:szCs w:val="24"/>
        </w:rPr>
        <w:tab/>
        <w:t xml:space="preserve">Année d’obtention : </w:t>
      </w:r>
      <w:r w:rsidR="00705720" w:rsidRPr="00274880">
        <w:rPr>
          <w:rFonts w:ascii="Times New Roman" w:hAnsi="Times New Roman"/>
          <w:sz w:val="24"/>
          <w:szCs w:val="24"/>
        </w:rPr>
        <w:fldChar w:fldCharType="begin">
          <w:ffData>
            <w:name w:val="Texte81"/>
            <w:enabled/>
            <w:calcOnExit w:val="0"/>
            <w:textInput/>
          </w:ffData>
        </w:fldChar>
      </w:r>
      <w:bookmarkStart w:id="18" w:name="Texte81"/>
      <w:r w:rsidR="00705720" w:rsidRPr="00274880">
        <w:rPr>
          <w:rFonts w:ascii="Times New Roman" w:hAnsi="Times New Roman"/>
          <w:sz w:val="24"/>
          <w:szCs w:val="24"/>
        </w:rPr>
        <w:instrText xml:space="preserve"> FORMTEXT </w:instrText>
      </w:r>
      <w:r w:rsidR="00705720" w:rsidRPr="00274880">
        <w:rPr>
          <w:rFonts w:ascii="Times New Roman" w:hAnsi="Times New Roman"/>
          <w:sz w:val="24"/>
          <w:szCs w:val="24"/>
        </w:rPr>
      </w:r>
      <w:r w:rsidR="00705720" w:rsidRPr="00274880">
        <w:rPr>
          <w:rFonts w:ascii="Times New Roman" w:hAnsi="Times New Roman"/>
          <w:sz w:val="24"/>
          <w:szCs w:val="24"/>
        </w:rPr>
        <w:fldChar w:fldCharType="separate"/>
      </w:r>
      <w:r w:rsidR="0092277D">
        <w:rPr>
          <w:rFonts w:ascii="Times New Roman" w:hAnsi="Times New Roman"/>
          <w:noProof/>
          <w:sz w:val="24"/>
          <w:szCs w:val="24"/>
        </w:rPr>
        <w:t> </w:t>
      </w:r>
      <w:r w:rsidR="0092277D">
        <w:rPr>
          <w:rFonts w:ascii="Times New Roman" w:hAnsi="Times New Roman"/>
          <w:noProof/>
          <w:sz w:val="24"/>
          <w:szCs w:val="24"/>
        </w:rPr>
        <w:t> </w:t>
      </w:r>
      <w:r w:rsidR="0092277D">
        <w:rPr>
          <w:rFonts w:ascii="Times New Roman" w:hAnsi="Times New Roman"/>
          <w:noProof/>
          <w:sz w:val="24"/>
          <w:szCs w:val="24"/>
        </w:rPr>
        <w:t> </w:t>
      </w:r>
      <w:r w:rsidR="0092277D">
        <w:rPr>
          <w:rFonts w:ascii="Times New Roman" w:hAnsi="Times New Roman"/>
          <w:noProof/>
          <w:sz w:val="24"/>
          <w:szCs w:val="24"/>
        </w:rPr>
        <w:t> </w:t>
      </w:r>
      <w:r w:rsidR="0092277D">
        <w:rPr>
          <w:rFonts w:ascii="Times New Roman" w:hAnsi="Times New Roman"/>
          <w:noProof/>
          <w:sz w:val="24"/>
          <w:szCs w:val="24"/>
        </w:rPr>
        <w:t> </w:t>
      </w:r>
      <w:r w:rsidR="00705720" w:rsidRPr="00274880">
        <w:rPr>
          <w:rFonts w:ascii="Times New Roman" w:hAnsi="Times New Roman"/>
          <w:sz w:val="24"/>
          <w:szCs w:val="24"/>
        </w:rPr>
        <w:fldChar w:fldCharType="end"/>
      </w:r>
      <w:bookmarkEnd w:id="18"/>
      <w:r w:rsidR="00644395" w:rsidRPr="00274880">
        <w:rPr>
          <w:rFonts w:ascii="Times New Roman" w:hAnsi="Times New Roman"/>
          <w:sz w:val="24"/>
          <w:szCs w:val="24"/>
        </w:rPr>
        <w:tab/>
      </w:r>
    </w:p>
    <w:p w:rsidR="00045A1B" w:rsidRPr="00274880" w:rsidRDefault="00045A1B" w:rsidP="0062755D">
      <w:pPr>
        <w:tabs>
          <w:tab w:val="left" w:pos="4253"/>
          <w:tab w:val="left" w:pos="7230"/>
        </w:tabs>
        <w:spacing w:line="220" w:lineRule="exact"/>
        <w:rPr>
          <w:rFonts w:ascii="Times New Roman" w:hAnsi="Times New Roman"/>
          <w:sz w:val="24"/>
          <w:szCs w:val="24"/>
        </w:rPr>
      </w:pPr>
      <w:r w:rsidRPr="00274880">
        <w:rPr>
          <w:rFonts w:ascii="Times New Roman" w:hAnsi="Times New Roman"/>
          <w:smallCaps/>
          <w:sz w:val="24"/>
          <w:szCs w:val="24"/>
        </w:rPr>
        <w:t>B2i</w:t>
      </w:r>
      <w:r w:rsidR="00644395" w:rsidRPr="00274880">
        <w:rPr>
          <w:rFonts w:ascii="Times New Roman" w:hAnsi="Times New Roman"/>
          <w:smallCaps/>
          <w:sz w:val="24"/>
          <w:szCs w:val="24"/>
        </w:rPr>
        <w:t xml:space="preserve"> </w:t>
      </w:r>
      <w:r w:rsidR="00644395" w:rsidRPr="00274880">
        <w:rPr>
          <w:rFonts w:ascii="Times New Roman" w:hAnsi="Times New Roman"/>
          <w:smallCaps/>
          <w:sz w:val="24"/>
          <w:szCs w:val="24"/>
        </w:rPr>
        <w:fldChar w:fldCharType="begin">
          <w:ffData>
            <w:name w:val="CaseACocher4"/>
            <w:enabled/>
            <w:calcOnExit w:val="0"/>
            <w:checkBox>
              <w:sizeAuto/>
              <w:default w:val="0"/>
              <w:checked w:val="0"/>
            </w:checkBox>
          </w:ffData>
        </w:fldChar>
      </w:r>
      <w:bookmarkStart w:id="19" w:name="CaseACocher4"/>
      <w:r w:rsidR="00644395" w:rsidRPr="00274880">
        <w:rPr>
          <w:rFonts w:ascii="Times New Roman" w:hAnsi="Times New Roman"/>
          <w:smallCaps/>
          <w:sz w:val="24"/>
          <w:szCs w:val="24"/>
        </w:rPr>
        <w:instrText xml:space="preserve"> FORMCHECKBOX </w:instrText>
      </w:r>
      <w:r w:rsidR="00A744CF">
        <w:rPr>
          <w:rFonts w:ascii="Times New Roman" w:hAnsi="Times New Roman"/>
          <w:smallCaps/>
          <w:sz w:val="24"/>
          <w:szCs w:val="24"/>
        </w:rPr>
      </w:r>
      <w:r w:rsidR="00A744CF">
        <w:rPr>
          <w:rFonts w:ascii="Times New Roman" w:hAnsi="Times New Roman"/>
          <w:smallCaps/>
          <w:sz w:val="24"/>
          <w:szCs w:val="24"/>
        </w:rPr>
        <w:fldChar w:fldCharType="separate"/>
      </w:r>
      <w:r w:rsidR="00644395" w:rsidRPr="00274880">
        <w:rPr>
          <w:rFonts w:ascii="Times New Roman" w:hAnsi="Times New Roman"/>
          <w:smallCaps/>
          <w:sz w:val="24"/>
          <w:szCs w:val="24"/>
        </w:rPr>
        <w:fldChar w:fldCharType="end"/>
      </w:r>
      <w:bookmarkEnd w:id="19"/>
      <w:r w:rsidR="00705720" w:rsidRPr="00274880">
        <w:rPr>
          <w:rFonts w:ascii="Times New Roman" w:hAnsi="Times New Roman"/>
          <w:smallCaps/>
          <w:sz w:val="24"/>
          <w:szCs w:val="24"/>
        </w:rPr>
        <w:tab/>
      </w:r>
      <w:r w:rsidR="00705720" w:rsidRPr="00274880">
        <w:rPr>
          <w:rFonts w:ascii="Times New Roman" w:hAnsi="Times New Roman"/>
          <w:sz w:val="24"/>
          <w:szCs w:val="24"/>
        </w:rPr>
        <w:t>Année d’obtention</w:t>
      </w:r>
      <w:r w:rsidR="00705720" w:rsidRPr="00274880">
        <w:rPr>
          <w:rFonts w:ascii="Times New Roman" w:hAnsi="Times New Roman"/>
          <w:smallCaps/>
          <w:sz w:val="24"/>
          <w:szCs w:val="24"/>
        </w:rPr>
        <w:t xml:space="preserve"> : </w:t>
      </w:r>
      <w:r w:rsidR="00705720" w:rsidRPr="00274880">
        <w:rPr>
          <w:rFonts w:ascii="Times New Roman" w:hAnsi="Times New Roman"/>
          <w:smallCaps/>
          <w:sz w:val="24"/>
          <w:szCs w:val="24"/>
        </w:rPr>
        <w:fldChar w:fldCharType="begin">
          <w:ffData>
            <w:name w:val="Texte82"/>
            <w:enabled/>
            <w:calcOnExit w:val="0"/>
            <w:textInput/>
          </w:ffData>
        </w:fldChar>
      </w:r>
      <w:bookmarkStart w:id="20" w:name="Texte82"/>
      <w:r w:rsidR="00705720" w:rsidRPr="00274880">
        <w:rPr>
          <w:rFonts w:ascii="Times New Roman" w:hAnsi="Times New Roman"/>
          <w:smallCaps/>
          <w:sz w:val="24"/>
          <w:szCs w:val="24"/>
        </w:rPr>
        <w:instrText xml:space="preserve"> FORMTEXT </w:instrText>
      </w:r>
      <w:r w:rsidR="00705720" w:rsidRPr="00274880">
        <w:rPr>
          <w:rFonts w:ascii="Times New Roman" w:hAnsi="Times New Roman"/>
          <w:smallCaps/>
          <w:sz w:val="24"/>
          <w:szCs w:val="24"/>
        </w:rPr>
      </w:r>
      <w:r w:rsidR="00705720" w:rsidRPr="00274880">
        <w:rPr>
          <w:rFonts w:ascii="Times New Roman" w:hAnsi="Times New Roman"/>
          <w:smallCaps/>
          <w:sz w:val="24"/>
          <w:szCs w:val="24"/>
        </w:rPr>
        <w:fldChar w:fldCharType="separate"/>
      </w:r>
      <w:r w:rsidR="0092277D">
        <w:rPr>
          <w:rFonts w:ascii="Times New Roman" w:hAnsi="Times New Roman"/>
          <w:smallCaps/>
          <w:noProof/>
          <w:sz w:val="24"/>
          <w:szCs w:val="24"/>
        </w:rPr>
        <w:t> </w:t>
      </w:r>
      <w:r w:rsidR="0092277D">
        <w:rPr>
          <w:rFonts w:ascii="Times New Roman" w:hAnsi="Times New Roman"/>
          <w:smallCaps/>
          <w:noProof/>
          <w:sz w:val="24"/>
          <w:szCs w:val="24"/>
        </w:rPr>
        <w:t> </w:t>
      </w:r>
      <w:r w:rsidR="0092277D">
        <w:rPr>
          <w:rFonts w:ascii="Times New Roman" w:hAnsi="Times New Roman"/>
          <w:smallCaps/>
          <w:noProof/>
          <w:sz w:val="24"/>
          <w:szCs w:val="24"/>
        </w:rPr>
        <w:t> </w:t>
      </w:r>
      <w:r w:rsidR="0092277D">
        <w:rPr>
          <w:rFonts w:ascii="Times New Roman" w:hAnsi="Times New Roman"/>
          <w:smallCaps/>
          <w:noProof/>
          <w:sz w:val="24"/>
          <w:szCs w:val="24"/>
        </w:rPr>
        <w:t> </w:t>
      </w:r>
      <w:r w:rsidR="0092277D">
        <w:rPr>
          <w:rFonts w:ascii="Times New Roman" w:hAnsi="Times New Roman"/>
          <w:smallCaps/>
          <w:noProof/>
          <w:sz w:val="24"/>
          <w:szCs w:val="24"/>
        </w:rPr>
        <w:t> </w:t>
      </w:r>
      <w:r w:rsidR="00705720" w:rsidRPr="00274880">
        <w:rPr>
          <w:rFonts w:ascii="Times New Roman" w:hAnsi="Times New Roman"/>
          <w:smallCaps/>
          <w:sz w:val="24"/>
          <w:szCs w:val="24"/>
        </w:rPr>
        <w:fldChar w:fldCharType="end"/>
      </w:r>
      <w:bookmarkEnd w:id="20"/>
    </w:p>
    <w:p w:rsidR="00705720" w:rsidRPr="00274880" w:rsidRDefault="00045A1B" w:rsidP="0062755D">
      <w:pPr>
        <w:tabs>
          <w:tab w:val="left" w:pos="4253"/>
          <w:tab w:val="left" w:pos="7230"/>
        </w:tabs>
        <w:spacing w:line="220" w:lineRule="exact"/>
        <w:rPr>
          <w:rFonts w:ascii="Times New Roman" w:hAnsi="Times New Roman"/>
          <w:smallCaps/>
          <w:sz w:val="24"/>
          <w:szCs w:val="24"/>
        </w:rPr>
      </w:pPr>
      <w:r w:rsidRPr="00274880">
        <w:rPr>
          <w:rFonts w:ascii="Times New Roman" w:hAnsi="Times New Roman"/>
          <w:smallCaps/>
          <w:sz w:val="24"/>
          <w:szCs w:val="24"/>
        </w:rPr>
        <w:t>Cap</w:t>
      </w:r>
      <w:r w:rsidR="00644395" w:rsidRPr="00274880">
        <w:rPr>
          <w:rFonts w:ascii="Times New Roman" w:hAnsi="Times New Roman"/>
          <w:smallCaps/>
          <w:sz w:val="24"/>
          <w:szCs w:val="24"/>
        </w:rPr>
        <w:t xml:space="preserve"> </w:t>
      </w:r>
      <w:r w:rsidR="00644395" w:rsidRPr="00274880">
        <w:rPr>
          <w:rFonts w:ascii="Times New Roman" w:hAnsi="Times New Roman"/>
          <w:smallCaps/>
          <w:sz w:val="24"/>
          <w:szCs w:val="24"/>
        </w:rPr>
        <w:fldChar w:fldCharType="begin">
          <w:ffData>
            <w:name w:val="CaseACocher5"/>
            <w:enabled/>
            <w:calcOnExit w:val="0"/>
            <w:checkBox>
              <w:sizeAuto/>
              <w:default w:val="0"/>
            </w:checkBox>
          </w:ffData>
        </w:fldChar>
      </w:r>
      <w:bookmarkStart w:id="21" w:name="CaseACocher5"/>
      <w:r w:rsidR="00644395" w:rsidRPr="00274880">
        <w:rPr>
          <w:rFonts w:ascii="Times New Roman" w:hAnsi="Times New Roman"/>
          <w:smallCaps/>
          <w:sz w:val="24"/>
          <w:szCs w:val="24"/>
        </w:rPr>
        <w:instrText xml:space="preserve"> FORMCHECKBOX </w:instrText>
      </w:r>
      <w:r w:rsidR="00A744CF">
        <w:rPr>
          <w:rFonts w:ascii="Times New Roman" w:hAnsi="Times New Roman"/>
          <w:smallCaps/>
          <w:sz w:val="24"/>
          <w:szCs w:val="24"/>
        </w:rPr>
      </w:r>
      <w:r w:rsidR="00A744CF">
        <w:rPr>
          <w:rFonts w:ascii="Times New Roman" w:hAnsi="Times New Roman"/>
          <w:smallCaps/>
          <w:sz w:val="24"/>
          <w:szCs w:val="24"/>
        </w:rPr>
        <w:fldChar w:fldCharType="separate"/>
      </w:r>
      <w:r w:rsidR="00644395" w:rsidRPr="00274880">
        <w:rPr>
          <w:rFonts w:ascii="Times New Roman" w:hAnsi="Times New Roman"/>
          <w:smallCaps/>
          <w:sz w:val="24"/>
          <w:szCs w:val="24"/>
        </w:rPr>
        <w:fldChar w:fldCharType="end"/>
      </w:r>
      <w:bookmarkEnd w:id="21"/>
      <w:r w:rsidR="00644395" w:rsidRPr="00274880">
        <w:rPr>
          <w:rFonts w:ascii="Times New Roman" w:hAnsi="Times New Roman"/>
          <w:smallCaps/>
          <w:sz w:val="24"/>
          <w:szCs w:val="24"/>
        </w:rPr>
        <w:tab/>
      </w:r>
      <w:r w:rsidR="00705720" w:rsidRPr="00274880">
        <w:rPr>
          <w:rFonts w:ascii="Times New Roman" w:hAnsi="Times New Roman"/>
          <w:sz w:val="24"/>
          <w:szCs w:val="24"/>
        </w:rPr>
        <w:t>Année d’obtention</w:t>
      </w:r>
      <w:r w:rsidR="00705720" w:rsidRPr="00274880">
        <w:rPr>
          <w:rFonts w:ascii="Times New Roman" w:hAnsi="Times New Roman"/>
          <w:smallCaps/>
          <w:sz w:val="24"/>
          <w:szCs w:val="24"/>
        </w:rPr>
        <w:t xml:space="preserve"> : </w:t>
      </w:r>
      <w:r w:rsidR="00705720" w:rsidRPr="00274880">
        <w:rPr>
          <w:rFonts w:ascii="Times New Roman" w:hAnsi="Times New Roman"/>
          <w:smallCaps/>
          <w:sz w:val="24"/>
          <w:szCs w:val="24"/>
        </w:rPr>
        <w:fldChar w:fldCharType="begin">
          <w:ffData>
            <w:name w:val="Texte83"/>
            <w:enabled/>
            <w:calcOnExit w:val="0"/>
            <w:textInput/>
          </w:ffData>
        </w:fldChar>
      </w:r>
      <w:bookmarkStart w:id="22" w:name="Texte83"/>
      <w:r w:rsidR="00705720" w:rsidRPr="00274880">
        <w:rPr>
          <w:rFonts w:ascii="Times New Roman" w:hAnsi="Times New Roman"/>
          <w:smallCaps/>
          <w:sz w:val="24"/>
          <w:szCs w:val="24"/>
        </w:rPr>
        <w:instrText xml:space="preserve"> FORMTEXT </w:instrText>
      </w:r>
      <w:r w:rsidR="00705720" w:rsidRPr="00274880">
        <w:rPr>
          <w:rFonts w:ascii="Times New Roman" w:hAnsi="Times New Roman"/>
          <w:smallCaps/>
          <w:sz w:val="24"/>
          <w:szCs w:val="24"/>
        </w:rPr>
      </w:r>
      <w:r w:rsidR="00705720" w:rsidRPr="00274880">
        <w:rPr>
          <w:rFonts w:ascii="Times New Roman" w:hAnsi="Times New Roman"/>
          <w:smallCaps/>
          <w:sz w:val="24"/>
          <w:szCs w:val="24"/>
        </w:rPr>
        <w:fldChar w:fldCharType="separate"/>
      </w:r>
      <w:r w:rsidR="00DE3904" w:rsidRPr="00274880">
        <w:rPr>
          <w:rFonts w:ascii="Times New Roman" w:hAnsi="Times New Roman"/>
          <w:smallCaps/>
          <w:noProof/>
          <w:sz w:val="24"/>
          <w:szCs w:val="24"/>
        </w:rPr>
        <w:t> </w:t>
      </w:r>
      <w:r w:rsidR="00DE3904" w:rsidRPr="00274880">
        <w:rPr>
          <w:rFonts w:ascii="Times New Roman" w:hAnsi="Times New Roman"/>
          <w:smallCaps/>
          <w:noProof/>
          <w:sz w:val="24"/>
          <w:szCs w:val="24"/>
        </w:rPr>
        <w:t> </w:t>
      </w:r>
      <w:r w:rsidR="00DE3904" w:rsidRPr="00274880">
        <w:rPr>
          <w:rFonts w:ascii="Times New Roman" w:hAnsi="Times New Roman"/>
          <w:smallCaps/>
          <w:noProof/>
          <w:sz w:val="24"/>
          <w:szCs w:val="24"/>
        </w:rPr>
        <w:t> </w:t>
      </w:r>
      <w:r w:rsidR="00DE3904" w:rsidRPr="00274880">
        <w:rPr>
          <w:rFonts w:ascii="Times New Roman" w:hAnsi="Times New Roman"/>
          <w:smallCaps/>
          <w:noProof/>
          <w:sz w:val="24"/>
          <w:szCs w:val="24"/>
        </w:rPr>
        <w:t> </w:t>
      </w:r>
      <w:r w:rsidR="00DE3904" w:rsidRPr="00274880">
        <w:rPr>
          <w:rFonts w:ascii="Times New Roman" w:hAnsi="Times New Roman"/>
          <w:smallCaps/>
          <w:noProof/>
          <w:sz w:val="24"/>
          <w:szCs w:val="24"/>
        </w:rPr>
        <w:t> </w:t>
      </w:r>
      <w:r w:rsidR="00705720" w:rsidRPr="00274880">
        <w:rPr>
          <w:rFonts w:ascii="Times New Roman" w:hAnsi="Times New Roman"/>
          <w:smallCaps/>
          <w:sz w:val="24"/>
          <w:szCs w:val="24"/>
        </w:rPr>
        <w:fldChar w:fldCharType="end"/>
      </w:r>
      <w:bookmarkEnd w:id="22"/>
    </w:p>
    <w:p w:rsidR="00705720" w:rsidRPr="00274880" w:rsidRDefault="00045A1B" w:rsidP="0062755D">
      <w:pPr>
        <w:tabs>
          <w:tab w:val="left" w:pos="4253"/>
          <w:tab w:val="left" w:pos="7230"/>
        </w:tabs>
        <w:spacing w:line="220" w:lineRule="exact"/>
        <w:rPr>
          <w:rFonts w:ascii="Times New Roman" w:hAnsi="Times New Roman"/>
          <w:smallCaps/>
          <w:sz w:val="24"/>
          <w:szCs w:val="24"/>
        </w:rPr>
      </w:pPr>
      <w:r w:rsidRPr="00274880">
        <w:rPr>
          <w:rFonts w:ascii="Times New Roman" w:hAnsi="Times New Roman"/>
          <w:smallCaps/>
          <w:sz w:val="24"/>
          <w:szCs w:val="24"/>
        </w:rPr>
        <w:t>Bep</w:t>
      </w:r>
      <w:r w:rsidR="00644395" w:rsidRPr="00274880">
        <w:rPr>
          <w:rFonts w:ascii="Times New Roman" w:hAnsi="Times New Roman"/>
          <w:smallCaps/>
          <w:sz w:val="24"/>
          <w:szCs w:val="24"/>
        </w:rPr>
        <w:t xml:space="preserve"> </w:t>
      </w:r>
      <w:r w:rsidR="00644395" w:rsidRPr="00274880">
        <w:rPr>
          <w:rFonts w:ascii="Times New Roman" w:hAnsi="Times New Roman"/>
          <w:smallCaps/>
          <w:sz w:val="24"/>
          <w:szCs w:val="24"/>
        </w:rPr>
        <w:fldChar w:fldCharType="begin">
          <w:ffData>
            <w:name w:val="CaseACocher6"/>
            <w:enabled/>
            <w:calcOnExit w:val="0"/>
            <w:checkBox>
              <w:sizeAuto/>
              <w:default w:val="0"/>
            </w:checkBox>
          </w:ffData>
        </w:fldChar>
      </w:r>
      <w:bookmarkStart w:id="23" w:name="CaseACocher6"/>
      <w:r w:rsidR="00644395" w:rsidRPr="00274880">
        <w:rPr>
          <w:rFonts w:ascii="Times New Roman" w:hAnsi="Times New Roman"/>
          <w:smallCaps/>
          <w:sz w:val="24"/>
          <w:szCs w:val="24"/>
        </w:rPr>
        <w:instrText xml:space="preserve"> FORMCHECKBOX </w:instrText>
      </w:r>
      <w:r w:rsidR="00A744CF">
        <w:rPr>
          <w:rFonts w:ascii="Times New Roman" w:hAnsi="Times New Roman"/>
          <w:smallCaps/>
          <w:sz w:val="24"/>
          <w:szCs w:val="24"/>
        </w:rPr>
      </w:r>
      <w:r w:rsidR="00A744CF">
        <w:rPr>
          <w:rFonts w:ascii="Times New Roman" w:hAnsi="Times New Roman"/>
          <w:smallCaps/>
          <w:sz w:val="24"/>
          <w:szCs w:val="24"/>
        </w:rPr>
        <w:fldChar w:fldCharType="separate"/>
      </w:r>
      <w:r w:rsidR="00644395" w:rsidRPr="00274880">
        <w:rPr>
          <w:rFonts w:ascii="Times New Roman" w:hAnsi="Times New Roman"/>
          <w:smallCaps/>
          <w:sz w:val="24"/>
          <w:szCs w:val="24"/>
        </w:rPr>
        <w:fldChar w:fldCharType="end"/>
      </w:r>
      <w:bookmarkEnd w:id="23"/>
      <w:r w:rsidR="00705720" w:rsidRPr="00274880">
        <w:rPr>
          <w:rFonts w:ascii="Times New Roman" w:hAnsi="Times New Roman"/>
          <w:smallCaps/>
          <w:sz w:val="24"/>
          <w:szCs w:val="24"/>
        </w:rPr>
        <w:tab/>
      </w:r>
      <w:r w:rsidR="00705720" w:rsidRPr="00274880">
        <w:rPr>
          <w:rFonts w:ascii="Times New Roman" w:hAnsi="Times New Roman"/>
          <w:sz w:val="24"/>
          <w:szCs w:val="24"/>
        </w:rPr>
        <w:t>Année d’obtention</w:t>
      </w:r>
      <w:r w:rsidR="00705720" w:rsidRPr="00274880">
        <w:rPr>
          <w:rFonts w:ascii="Times New Roman" w:hAnsi="Times New Roman"/>
          <w:smallCaps/>
          <w:sz w:val="24"/>
          <w:szCs w:val="24"/>
        </w:rPr>
        <w:t xml:space="preserve"> : </w:t>
      </w:r>
      <w:r w:rsidR="00705720" w:rsidRPr="00274880">
        <w:rPr>
          <w:rFonts w:ascii="Times New Roman" w:hAnsi="Times New Roman"/>
          <w:smallCaps/>
          <w:sz w:val="24"/>
          <w:szCs w:val="24"/>
        </w:rPr>
        <w:fldChar w:fldCharType="begin">
          <w:ffData>
            <w:name w:val="Texte84"/>
            <w:enabled/>
            <w:calcOnExit w:val="0"/>
            <w:textInput/>
          </w:ffData>
        </w:fldChar>
      </w:r>
      <w:bookmarkStart w:id="24" w:name="Texte84"/>
      <w:r w:rsidR="00705720" w:rsidRPr="00274880">
        <w:rPr>
          <w:rFonts w:ascii="Times New Roman" w:hAnsi="Times New Roman"/>
          <w:smallCaps/>
          <w:sz w:val="24"/>
          <w:szCs w:val="24"/>
        </w:rPr>
        <w:instrText xml:space="preserve"> FORMTEXT </w:instrText>
      </w:r>
      <w:r w:rsidR="00705720" w:rsidRPr="00274880">
        <w:rPr>
          <w:rFonts w:ascii="Times New Roman" w:hAnsi="Times New Roman"/>
          <w:smallCaps/>
          <w:sz w:val="24"/>
          <w:szCs w:val="24"/>
        </w:rPr>
      </w:r>
      <w:r w:rsidR="00705720" w:rsidRPr="00274880">
        <w:rPr>
          <w:rFonts w:ascii="Times New Roman" w:hAnsi="Times New Roman"/>
          <w:smallCaps/>
          <w:sz w:val="24"/>
          <w:szCs w:val="24"/>
        </w:rPr>
        <w:fldChar w:fldCharType="separate"/>
      </w:r>
      <w:r w:rsidR="00DE3904" w:rsidRPr="00274880">
        <w:rPr>
          <w:rFonts w:ascii="Times New Roman" w:hAnsi="Times New Roman"/>
          <w:smallCaps/>
          <w:noProof/>
          <w:sz w:val="24"/>
          <w:szCs w:val="24"/>
        </w:rPr>
        <w:t> </w:t>
      </w:r>
      <w:r w:rsidR="00DE3904" w:rsidRPr="00274880">
        <w:rPr>
          <w:rFonts w:ascii="Times New Roman" w:hAnsi="Times New Roman"/>
          <w:smallCaps/>
          <w:noProof/>
          <w:sz w:val="24"/>
          <w:szCs w:val="24"/>
        </w:rPr>
        <w:t> </w:t>
      </w:r>
      <w:r w:rsidR="00DE3904" w:rsidRPr="00274880">
        <w:rPr>
          <w:rFonts w:ascii="Times New Roman" w:hAnsi="Times New Roman"/>
          <w:smallCaps/>
          <w:noProof/>
          <w:sz w:val="24"/>
          <w:szCs w:val="24"/>
        </w:rPr>
        <w:t> </w:t>
      </w:r>
      <w:r w:rsidR="00DE3904" w:rsidRPr="00274880">
        <w:rPr>
          <w:rFonts w:ascii="Times New Roman" w:hAnsi="Times New Roman"/>
          <w:smallCaps/>
          <w:noProof/>
          <w:sz w:val="24"/>
          <w:szCs w:val="24"/>
        </w:rPr>
        <w:t> </w:t>
      </w:r>
      <w:r w:rsidR="00DE3904" w:rsidRPr="00274880">
        <w:rPr>
          <w:rFonts w:ascii="Times New Roman" w:hAnsi="Times New Roman"/>
          <w:smallCaps/>
          <w:noProof/>
          <w:sz w:val="24"/>
          <w:szCs w:val="24"/>
        </w:rPr>
        <w:t> </w:t>
      </w:r>
      <w:r w:rsidR="00705720" w:rsidRPr="00274880">
        <w:rPr>
          <w:rFonts w:ascii="Times New Roman" w:hAnsi="Times New Roman"/>
          <w:smallCaps/>
          <w:sz w:val="24"/>
          <w:szCs w:val="24"/>
        </w:rPr>
        <w:fldChar w:fldCharType="end"/>
      </w:r>
      <w:bookmarkEnd w:id="24"/>
      <w:r w:rsidR="00644395" w:rsidRPr="00274880">
        <w:rPr>
          <w:rFonts w:ascii="Times New Roman" w:hAnsi="Times New Roman"/>
          <w:smallCaps/>
          <w:sz w:val="24"/>
          <w:szCs w:val="24"/>
        </w:rPr>
        <w:tab/>
      </w:r>
    </w:p>
    <w:p w:rsidR="00045A1B" w:rsidRPr="00C02DE0" w:rsidRDefault="00045A1B" w:rsidP="0062755D">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Recensement Journée Appel Préparation Défense</w:t>
      </w:r>
      <w:r w:rsidR="00644395" w:rsidRPr="00C02DE0">
        <w:rPr>
          <w:rFonts w:ascii="Times New Roman" w:hAnsi="Times New Roman"/>
          <w:sz w:val="24"/>
          <w:szCs w:val="24"/>
        </w:rPr>
        <w:t xml:space="preserve"> : </w:t>
      </w:r>
      <w:r w:rsidR="00644395" w:rsidRPr="00C02DE0">
        <w:rPr>
          <w:rFonts w:ascii="Times New Roman" w:hAnsi="Times New Roman"/>
          <w:sz w:val="24"/>
          <w:szCs w:val="24"/>
        </w:rPr>
        <w:fldChar w:fldCharType="begin">
          <w:ffData>
            <w:name w:val="CaseACocher7"/>
            <w:enabled/>
            <w:calcOnExit w:val="0"/>
            <w:checkBox>
              <w:sizeAuto/>
              <w:default w:val="0"/>
            </w:checkBox>
          </w:ffData>
        </w:fldChar>
      </w:r>
      <w:bookmarkStart w:id="25" w:name="CaseACocher7"/>
      <w:r w:rsidR="00644395"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00644395" w:rsidRPr="00C02DE0">
        <w:rPr>
          <w:rFonts w:ascii="Times New Roman" w:hAnsi="Times New Roman"/>
          <w:sz w:val="24"/>
          <w:szCs w:val="24"/>
        </w:rPr>
        <w:fldChar w:fldCharType="end"/>
      </w:r>
      <w:bookmarkEnd w:id="25"/>
    </w:p>
    <w:p w:rsidR="00B4440F" w:rsidRPr="00C02DE0" w:rsidRDefault="00B4440F" w:rsidP="0062755D">
      <w:pPr>
        <w:tabs>
          <w:tab w:val="left" w:pos="4253"/>
          <w:tab w:val="left" w:pos="7230"/>
        </w:tabs>
        <w:spacing w:line="220" w:lineRule="exact"/>
        <w:rPr>
          <w:rFonts w:ascii="Times New Roman" w:hAnsi="Times New Roman"/>
          <w:b/>
          <w:smallCaps/>
          <w:sz w:val="24"/>
          <w:szCs w:val="24"/>
          <w:highlight w:val="yellow"/>
        </w:rPr>
      </w:pPr>
    </w:p>
    <w:p w:rsidR="004571EF" w:rsidRPr="00C02DE0" w:rsidRDefault="002949C5" w:rsidP="0062755D">
      <w:pPr>
        <w:tabs>
          <w:tab w:val="left" w:pos="4253"/>
          <w:tab w:val="left" w:pos="7230"/>
        </w:tabs>
        <w:spacing w:line="220" w:lineRule="exact"/>
        <w:rPr>
          <w:rFonts w:ascii="Times New Roman" w:hAnsi="Times New Roman"/>
          <w:b/>
          <w:smallCaps/>
          <w:sz w:val="24"/>
          <w:szCs w:val="24"/>
        </w:rPr>
      </w:pPr>
      <w:r w:rsidRPr="00C02DE0">
        <w:rPr>
          <w:rFonts w:ascii="Times New Roman" w:hAnsi="Times New Roman"/>
          <w:b/>
          <w:smallCaps/>
          <w:sz w:val="24"/>
          <w:szCs w:val="24"/>
          <w:highlight w:val="yellow"/>
        </w:rPr>
        <w:t>Responsables élève :</w:t>
      </w:r>
    </w:p>
    <w:p w:rsidR="00CF093D" w:rsidRPr="00C02DE0" w:rsidRDefault="00E16681" w:rsidP="0062755D">
      <w:pPr>
        <w:tabs>
          <w:tab w:val="left" w:pos="4253"/>
          <w:tab w:val="left" w:pos="7230"/>
        </w:tabs>
        <w:spacing w:line="220" w:lineRule="exact"/>
        <w:rPr>
          <w:rFonts w:ascii="Times New Roman" w:hAnsi="Times New Roman"/>
          <w:b/>
          <w:sz w:val="24"/>
          <w:szCs w:val="24"/>
          <w:u w:val="single"/>
        </w:rPr>
      </w:pPr>
      <w:r w:rsidRPr="00C02DE0">
        <w:rPr>
          <w:rFonts w:ascii="Times New Roman" w:hAnsi="Times New Roman"/>
          <w:b/>
          <w:sz w:val="24"/>
          <w:szCs w:val="24"/>
          <w:u w:val="single"/>
        </w:rPr>
        <w:t>Responsable légal 1 – responsable financier</w:t>
      </w:r>
    </w:p>
    <w:p w:rsidR="00FE3F1D" w:rsidRPr="00274880" w:rsidRDefault="00E16681" w:rsidP="0062755D">
      <w:pPr>
        <w:tabs>
          <w:tab w:val="left" w:pos="4253"/>
          <w:tab w:val="left" w:pos="7088"/>
        </w:tabs>
        <w:spacing w:line="220" w:lineRule="exact"/>
        <w:rPr>
          <w:rFonts w:ascii="Times New Roman" w:hAnsi="Times New Roman"/>
          <w:sz w:val="24"/>
          <w:szCs w:val="24"/>
        </w:rPr>
      </w:pPr>
      <w:r w:rsidRPr="00274880">
        <w:rPr>
          <w:rFonts w:ascii="Times New Roman" w:hAnsi="Times New Roman"/>
          <w:sz w:val="24"/>
          <w:szCs w:val="24"/>
        </w:rPr>
        <w:t>Nom :</w:t>
      </w:r>
      <w:r w:rsidR="00705720" w:rsidRPr="00274880">
        <w:rPr>
          <w:rFonts w:ascii="Times New Roman" w:hAnsi="Times New Roman"/>
          <w:sz w:val="24"/>
          <w:szCs w:val="24"/>
        </w:rPr>
        <w:t xml:space="preserve"> </w:t>
      </w:r>
      <w:r w:rsidR="00705720" w:rsidRPr="00274880">
        <w:rPr>
          <w:rFonts w:ascii="Times New Roman" w:hAnsi="Times New Roman"/>
          <w:b/>
          <w:sz w:val="24"/>
          <w:szCs w:val="24"/>
        </w:rPr>
        <w:fldChar w:fldCharType="begin">
          <w:ffData>
            <w:name w:val="Texte16"/>
            <w:enabled/>
            <w:calcOnExit/>
            <w:textInput>
              <w:format w:val="UPPERCASE"/>
            </w:textInput>
          </w:ffData>
        </w:fldChar>
      </w:r>
      <w:bookmarkStart w:id="26" w:name="Texte16"/>
      <w:r w:rsidR="00705720" w:rsidRPr="00274880">
        <w:rPr>
          <w:rFonts w:ascii="Times New Roman" w:hAnsi="Times New Roman"/>
          <w:b/>
          <w:sz w:val="24"/>
          <w:szCs w:val="24"/>
        </w:rPr>
        <w:instrText xml:space="preserve"> FORMTEXT </w:instrText>
      </w:r>
      <w:r w:rsidR="00705720" w:rsidRPr="00274880">
        <w:rPr>
          <w:rFonts w:ascii="Times New Roman" w:hAnsi="Times New Roman"/>
          <w:b/>
          <w:sz w:val="24"/>
          <w:szCs w:val="24"/>
        </w:rPr>
      </w:r>
      <w:r w:rsidR="00705720" w:rsidRPr="00274880">
        <w:rPr>
          <w:rFonts w:ascii="Times New Roman" w:hAnsi="Times New Roman"/>
          <w:b/>
          <w:sz w:val="24"/>
          <w:szCs w:val="24"/>
        </w:rPr>
        <w:fldChar w:fldCharType="separate"/>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705720" w:rsidRPr="00274880">
        <w:rPr>
          <w:rFonts w:ascii="Times New Roman" w:hAnsi="Times New Roman"/>
          <w:b/>
          <w:sz w:val="24"/>
          <w:szCs w:val="24"/>
        </w:rPr>
        <w:fldChar w:fldCharType="end"/>
      </w:r>
      <w:bookmarkEnd w:id="26"/>
      <w:r w:rsidR="00644395" w:rsidRPr="00274880">
        <w:rPr>
          <w:rFonts w:ascii="Times New Roman" w:hAnsi="Times New Roman"/>
          <w:sz w:val="24"/>
          <w:szCs w:val="24"/>
        </w:rPr>
        <w:tab/>
      </w:r>
    </w:p>
    <w:p w:rsidR="00E16681" w:rsidRPr="00274880" w:rsidRDefault="00E16681" w:rsidP="0062755D">
      <w:pPr>
        <w:tabs>
          <w:tab w:val="left" w:pos="4253"/>
          <w:tab w:val="left" w:pos="7088"/>
        </w:tabs>
        <w:spacing w:line="220" w:lineRule="exact"/>
        <w:rPr>
          <w:rFonts w:ascii="Times New Roman" w:hAnsi="Times New Roman"/>
          <w:sz w:val="24"/>
          <w:szCs w:val="24"/>
        </w:rPr>
      </w:pPr>
      <w:r w:rsidRPr="00274880">
        <w:rPr>
          <w:rFonts w:ascii="Times New Roman" w:hAnsi="Times New Roman"/>
          <w:sz w:val="24"/>
          <w:szCs w:val="24"/>
        </w:rPr>
        <w:t>Prénom :</w:t>
      </w:r>
      <w:r w:rsidR="00705720" w:rsidRPr="00274880">
        <w:rPr>
          <w:rFonts w:ascii="Times New Roman" w:hAnsi="Times New Roman"/>
          <w:sz w:val="24"/>
          <w:szCs w:val="24"/>
        </w:rPr>
        <w:t xml:space="preserve"> </w:t>
      </w:r>
      <w:r w:rsidR="00705720" w:rsidRPr="00274880">
        <w:rPr>
          <w:rFonts w:ascii="Times New Roman" w:hAnsi="Times New Roman"/>
          <w:b/>
          <w:sz w:val="24"/>
          <w:szCs w:val="24"/>
        </w:rPr>
        <w:fldChar w:fldCharType="begin">
          <w:ffData>
            <w:name w:val="Texte17"/>
            <w:enabled/>
            <w:calcOnExit/>
            <w:textInput/>
          </w:ffData>
        </w:fldChar>
      </w:r>
      <w:bookmarkStart w:id="27" w:name="Texte17"/>
      <w:r w:rsidR="00705720" w:rsidRPr="00274880">
        <w:rPr>
          <w:rFonts w:ascii="Times New Roman" w:hAnsi="Times New Roman"/>
          <w:b/>
          <w:sz w:val="24"/>
          <w:szCs w:val="24"/>
        </w:rPr>
        <w:instrText xml:space="preserve"> FORMTEXT </w:instrText>
      </w:r>
      <w:r w:rsidR="00705720" w:rsidRPr="00274880">
        <w:rPr>
          <w:rFonts w:ascii="Times New Roman" w:hAnsi="Times New Roman"/>
          <w:b/>
          <w:sz w:val="24"/>
          <w:szCs w:val="24"/>
        </w:rPr>
      </w:r>
      <w:r w:rsidR="00705720" w:rsidRPr="00274880">
        <w:rPr>
          <w:rFonts w:ascii="Times New Roman" w:hAnsi="Times New Roman"/>
          <w:b/>
          <w:sz w:val="24"/>
          <w:szCs w:val="24"/>
        </w:rPr>
        <w:fldChar w:fldCharType="separate"/>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705720" w:rsidRPr="00274880">
        <w:rPr>
          <w:rFonts w:ascii="Times New Roman" w:hAnsi="Times New Roman"/>
          <w:b/>
          <w:sz w:val="24"/>
          <w:szCs w:val="24"/>
        </w:rPr>
        <w:fldChar w:fldCharType="end"/>
      </w:r>
      <w:bookmarkEnd w:id="27"/>
      <w:r w:rsidRPr="00274880">
        <w:rPr>
          <w:rFonts w:ascii="Times New Roman" w:hAnsi="Times New Roman"/>
          <w:sz w:val="24"/>
          <w:szCs w:val="24"/>
        </w:rPr>
        <w:tab/>
      </w:r>
      <w:r w:rsidR="007B4ED5" w:rsidRPr="00274880">
        <w:rPr>
          <w:rFonts w:ascii="Times New Roman" w:hAnsi="Times New Roman"/>
          <w:sz w:val="24"/>
          <w:szCs w:val="24"/>
        </w:rPr>
        <w:t>Lien de parenté</w:t>
      </w:r>
      <w:r w:rsidRPr="00274880">
        <w:rPr>
          <w:rFonts w:ascii="Times New Roman" w:hAnsi="Times New Roman"/>
          <w:sz w:val="24"/>
          <w:szCs w:val="24"/>
        </w:rPr>
        <w:t> :</w:t>
      </w:r>
      <w:r w:rsidR="00FE3F1D" w:rsidRPr="00274880">
        <w:rPr>
          <w:rFonts w:ascii="Times New Roman" w:hAnsi="Times New Roman"/>
          <w:sz w:val="24"/>
          <w:szCs w:val="24"/>
        </w:rPr>
        <w:t xml:space="preserve"> </w:t>
      </w:r>
      <w:r w:rsidR="009717AD">
        <w:rPr>
          <w:rFonts w:ascii="Times New Roman" w:hAnsi="Times New Roman"/>
          <w:sz w:val="24"/>
          <w:szCs w:val="24"/>
        </w:rPr>
        <w:fldChar w:fldCharType="begin">
          <w:ffData>
            <w:name w:val="ListeDéroulante2"/>
            <w:enabled/>
            <w:calcOnExit/>
            <w:ddList>
              <w:listEntry w:val="Choisir dans la liste"/>
              <w:listEntry w:val="Mère"/>
              <w:listEntry w:val="Père"/>
              <w:listEntry w:val="Aide sociale à l'enfance"/>
              <w:listEntry w:val="Autre cas"/>
              <w:listEntry w:val="Autre membre de la famille"/>
              <w:listEntry w:val="Elève lui même"/>
              <w:listEntry w:val="Tuteur"/>
            </w:ddList>
          </w:ffData>
        </w:fldChar>
      </w:r>
      <w:bookmarkStart w:id="28" w:name="ListeDéroulante2"/>
      <w:r w:rsidR="009717AD">
        <w:rPr>
          <w:rFonts w:ascii="Times New Roman" w:hAnsi="Times New Roman"/>
          <w:sz w:val="24"/>
          <w:szCs w:val="24"/>
        </w:rPr>
        <w:instrText xml:space="preserve"> FORMDROPDOWN </w:instrText>
      </w:r>
      <w:r w:rsidR="00A744CF">
        <w:rPr>
          <w:rFonts w:ascii="Times New Roman" w:hAnsi="Times New Roman"/>
          <w:sz w:val="24"/>
          <w:szCs w:val="24"/>
        </w:rPr>
      </w:r>
      <w:r w:rsidR="00A744CF">
        <w:rPr>
          <w:rFonts w:ascii="Times New Roman" w:hAnsi="Times New Roman"/>
          <w:sz w:val="24"/>
          <w:szCs w:val="24"/>
        </w:rPr>
        <w:fldChar w:fldCharType="separate"/>
      </w:r>
      <w:r w:rsidR="009717AD">
        <w:rPr>
          <w:rFonts w:ascii="Times New Roman" w:hAnsi="Times New Roman"/>
          <w:sz w:val="24"/>
          <w:szCs w:val="24"/>
        </w:rPr>
        <w:fldChar w:fldCharType="end"/>
      </w:r>
      <w:bookmarkEnd w:id="28"/>
    </w:p>
    <w:p w:rsidR="00E16681" w:rsidRPr="00274880" w:rsidRDefault="00E16681" w:rsidP="00A0399D">
      <w:pPr>
        <w:tabs>
          <w:tab w:val="left" w:pos="2127"/>
          <w:tab w:val="left" w:pos="4253"/>
          <w:tab w:val="left" w:pos="7230"/>
        </w:tabs>
        <w:spacing w:line="220" w:lineRule="exact"/>
        <w:rPr>
          <w:rFonts w:ascii="Times New Roman" w:hAnsi="Times New Roman"/>
          <w:sz w:val="24"/>
          <w:szCs w:val="24"/>
        </w:rPr>
      </w:pPr>
      <w:r w:rsidRPr="00274880">
        <w:rPr>
          <w:rFonts w:ascii="Times New Roman" w:hAnsi="Times New Roman"/>
          <w:sz w:val="24"/>
          <w:szCs w:val="24"/>
        </w:rPr>
        <w:t>Téléphone domicile :</w:t>
      </w:r>
      <w:r w:rsidR="00A0399D" w:rsidRPr="00274880">
        <w:rPr>
          <w:rFonts w:ascii="Times New Roman" w:hAnsi="Times New Roman"/>
          <w:sz w:val="24"/>
          <w:szCs w:val="24"/>
        </w:rPr>
        <w:tab/>
      </w:r>
      <w:r w:rsidR="00FE3F1D" w:rsidRPr="00274880">
        <w:rPr>
          <w:rFonts w:ascii="Times New Roman" w:hAnsi="Times New Roman"/>
          <w:sz w:val="24"/>
          <w:szCs w:val="24"/>
        </w:rPr>
        <w:t xml:space="preserve"> </w:t>
      </w:r>
      <w:r w:rsidR="00705720" w:rsidRPr="00DB092F">
        <w:rPr>
          <w:rFonts w:ascii="Times New Roman" w:hAnsi="Times New Roman"/>
          <w:b/>
          <w:sz w:val="24"/>
          <w:szCs w:val="24"/>
        </w:rPr>
        <w:fldChar w:fldCharType="begin">
          <w:ffData>
            <w:name w:val="Texte18"/>
            <w:enabled/>
            <w:calcOnExit/>
            <w:textInput/>
          </w:ffData>
        </w:fldChar>
      </w:r>
      <w:bookmarkStart w:id="29" w:name="Texte18"/>
      <w:r w:rsidR="00705720" w:rsidRPr="00DB092F">
        <w:rPr>
          <w:rFonts w:ascii="Times New Roman" w:hAnsi="Times New Roman"/>
          <w:b/>
          <w:sz w:val="24"/>
          <w:szCs w:val="24"/>
        </w:rPr>
        <w:instrText xml:space="preserve"> FORMTEXT </w:instrText>
      </w:r>
      <w:r w:rsidR="00705720" w:rsidRPr="00DB092F">
        <w:rPr>
          <w:rFonts w:ascii="Times New Roman" w:hAnsi="Times New Roman"/>
          <w:b/>
          <w:sz w:val="24"/>
          <w:szCs w:val="24"/>
        </w:rPr>
      </w:r>
      <w:r w:rsidR="00705720"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705720" w:rsidRPr="00DB092F">
        <w:rPr>
          <w:rFonts w:ascii="Times New Roman" w:hAnsi="Times New Roman"/>
          <w:b/>
          <w:sz w:val="24"/>
          <w:szCs w:val="24"/>
        </w:rPr>
        <w:fldChar w:fldCharType="end"/>
      </w:r>
      <w:bookmarkEnd w:id="29"/>
    </w:p>
    <w:p w:rsidR="00E16681" w:rsidRPr="00274880" w:rsidRDefault="00E16681" w:rsidP="00A0399D">
      <w:pPr>
        <w:tabs>
          <w:tab w:val="left" w:pos="2127"/>
          <w:tab w:val="left" w:pos="4253"/>
          <w:tab w:val="left" w:pos="7230"/>
        </w:tabs>
        <w:spacing w:line="220" w:lineRule="exact"/>
        <w:rPr>
          <w:rFonts w:ascii="Times New Roman" w:hAnsi="Times New Roman"/>
          <w:sz w:val="24"/>
          <w:szCs w:val="24"/>
        </w:rPr>
      </w:pPr>
      <w:r w:rsidRPr="00274880">
        <w:rPr>
          <w:rFonts w:ascii="Times New Roman" w:hAnsi="Times New Roman"/>
          <w:sz w:val="24"/>
          <w:szCs w:val="24"/>
        </w:rPr>
        <w:t>Téléphone Travail :</w:t>
      </w:r>
      <w:r w:rsidR="00A0399D" w:rsidRPr="00274880">
        <w:rPr>
          <w:rFonts w:ascii="Times New Roman" w:hAnsi="Times New Roman"/>
          <w:sz w:val="24"/>
          <w:szCs w:val="24"/>
        </w:rPr>
        <w:tab/>
      </w:r>
      <w:r w:rsidR="00FE3F1D" w:rsidRPr="00274880">
        <w:rPr>
          <w:rFonts w:ascii="Times New Roman" w:hAnsi="Times New Roman"/>
          <w:sz w:val="24"/>
          <w:szCs w:val="24"/>
        </w:rPr>
        <w:t xml:space="preserve"> </w:t>
      </w:r>
      <w:r w:rsidR="00705720" w:rsidRPr="00DB092F">
        <w:rPr>
          <w:rFonts w:ascii="Times New Roman" w:hAnsi="Times New Roman"/>
          <w:b/>
          <w:sz w:val="24"/>
          <w:szCs w:val="24"/>
        </w:rPr>
        <w:fldChar w:fldCharType="begin">
          <w:ffData>
            <w:name w:val="Texte19"/>
            <w:enabled/>
            <w:calcOnExit/>
            <w:textInput/>
          </w:ffData>
        </w:fldChar>
      </w:r>
      <w:bookmarkStart w:id="30" w:name="Texte19"/>
      <w:r w:rsidR="00705720" w:rsidRPr="00DB092F">
        <w:rPr>
          <w:rFonts w:ascii="Times New Roman" w:hAnsi="Times New Roman"/>
          <w:b/>
          <w:sz w:val="24"/>
          <w:szCs w:val="24"/>
        </w:rPr>
        <w:instrText xml:space="preserve"> FORMTEXT </w:instrText>
      </w:r>
      <w:r w:rsidR="00705720" w:rsidRPr="00DB092F">
        <w:rPr>
          <w:rFonts w:ascii="Times New Roman" w:hAnsi="Times New Roman"/>
          <w:b/>
          <w:sz w:val="24"/>
          <w:szCs w:val="24"/>
        </w:rPr>
      </w:r>
      <w:r w:rsidR="00705720"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705720" w:rsidRPr="00DB092F">
        <w:rPr>
          <w:rFonts w:ascii="Times New Roman" w:hAnsi="Times New Roman"/>
          <w:b/>
          <w:sz w:val="24"/>
          <w:szCs w:val="24"/>
        </w:rPr>
        <w:fldChar w:fldCharType="end"/>
      </w:r>
      <w:bookmarkEnd w:id="30"/>
      <w:r w:rsidR="00A43AC1" w:rsidRPr="00274880">
        <w:rPr>
          <w:rFonts w:ascii="Times New Roman" w:hAnsi="Times New Roman"/>
          <w:sz w:val="24"/>
          <w:szCs w:val="24"/>
        </w:rPr>
        <w:tab/>
        <w:t>poste :</w:t>
      </w:r>
      <w:r w:rsidR="00FE3F1D" w:rsidRPr="00274880">
        <w:rPr>
          <w:rFonts w:ascii="Times New Roman" w:hAnsi="Times New Roman"/>
          <w:sz w:val="24"/>
          <w:szCs w:val="24"/>
        </w:rPr>
        <w:t xml:space="preserve"> </w:t>
      </w:r>
      <w:r w:rsidR="00705720" w:rsidRPr="00DB092F">
        <w:rPr>
          <w:rFonts w:ascii="Times New Roman" w:hAnsi="Times New Roman"/>
          <w:b/>
          <w:sz w:val="24"/>
          <w:szCs w:val="24"/>
        </w:rPr>
        <w:fldChar w:fldCharType="begin">
          <w:ffData>
            <w:name w:val="Texte20"/>
            <w:enabled/>
            <w:calcOnExit/>
            <w:textInput/>
          </w:ffData>
        </w:fldChar>
      </w:r>
      <w:bookmarkStart w:id="31" w:name="Texte20"/>
      <w:r w:rsidR="00705720" w:rsidRPr="00DB092F">
        <w:rPr>
          <w:rFonts w:ascii="Times New Roman" w:hAnsi="Times New Roman"/>
          <w:b/>
          <w:sz w:val="24"/>
          <w:szCs w:val="24"/>
        </w:rPr>
        <w:instrText xml:space="preserve"> FORMTEXT </w:instrText>
      </w:r>
      <w:r w:rsidR="00705720" w:rsidRPr="00DB092F">
        <w:rPr>
          <w:rFonts w:ascii="Times New Roman" w:hAnsi="Times New Roman"/>
          <w:b/>
          <w:sz w:val="24"/>
          <w:szCs w:val="24"/>
        </w:rPr>
      </w:r>
      <w:r w:rsidR="00705720"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705720" w:rsidRPr="00DB092F">
        <w:rPr>
          <w:rFonts w:ascii="Times New Roman" w:hAnsi="Times New Roman"/>
          <w:b/>
          <w:sz w:val="24"/>
          <w:szCs w:val="24"/>
        </w:rPr>
        <w:fldChar w:fldCharType="end"/>
      </w:r>
      <w:bookmarkEnd w:id="31"/>
    </w:p>
    <w:p w:rsidR="00E16681" w:rsidRPr="00274880" w:rsidRDefault="00E16681" w:rsidP="00A0399D">
      <w:pPr>
        <w:tabs>
          <w:tab w:val="left" w:pos="2127"/>
          <w:tab w:val="left" w:pos="4253"/>
          <w:tab w:val="left" w:pos="7230"/>
        </w:tabs>
        <w:spacing w:line="220" w:lineRule="exact"/>
        <w:rPr>
          <w:rFonts w:ascii="Times New Roman" w:hAnsi="Times New Roman"/>
          <w:sz w:val="24"/>
          <w:szCs w:val="24"/>
        </w:rPr>
      </w:pPr>
      <w:r w:rsidRPr="00274880">
        <w:rPr>
          <w:rFonts w:ascii="Times New Roman" w:hAnsi="Times New Roman"/>
          <w:sz w:val="24"/>
          <w:szCs w:val="24"/>
        </w:rPr>
        <w:t>Téléphone mobile :</w:t>
      </w:r>
      <w:r w:rsidR="00A0399D" w:rsidRPr="00274880">
        <w:rPr>
          <w:rFonts w:ascii="Times New Roman" w:hAnsi="Times New Roman"/>
          <w:sz w:val="24"/>
          <w:szCs w:val="24"/>
        </w:rPr>
        <w:tab/>
      </w:r>
      <w:r w:rsidR="00FE3F1D" w:rsidRPr="00274880">
        <w:rPr>
          <w:rFonts w:ascii="Times New Roman" w:hAnsi="Times New Roman"/>
          <w:sz w:val="24"/>
          <w:szCs w:val="24"/>
        </w:rPr>
        <w:t xml:space="preserve"> </w:t>
      </w:r>
      <w:r w:rsidR="00705720" w:rsidRPr="00DB092F">
        <w:rPr>
          <w:rFonts w:ascii="Times New Roman" w:hAnsi="Times New Roman"/>
          <w:b/>
          <w:sz w:val="24"/>
          <w:szCs w:val="24"/>
        </w:rPr>
        <w:fldChar w:fldCharType="begin">
          <w:ffData>
            <w:name w:val="Texte21"/>
            <w:enabled/>
            <w:calcOnExit/>
            <w:textInput/>
          </w:ffData>
        </w:fldChar>
      </w:r>
      <w:bookmarkStart w:id="32" w:name="Texte21"/>
      <w:r w:rsidR="00705720" w:rsidRPr="00DB092F">
        <w:rPr>
          <w:rFonts w:ascii="Times New Roman" w:hAnsi="Times New Roman"/>
          <w:b/>
          <w:sz w:val="24"/>
          <w:szCs w:val="24"/>
        </w:rPr>
        <w:instrText xml:space="preserve"> FORMTEXT </w:instrText>
      </w:r>
      <w:r w:rsidR="00705720" w:rsidRPr="00DB092F">
        <w:rPr>
          <w:rFonts w:ascii="Times New Roman" w:hAnsi="Times New Roman"/>
          <w:b/>
          <w:sz w:val="24"/>
          <w:szCs w:val="24"/>
        </w:rPr>
      </w:r>
      <w:r w:rsidR="00705720"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705720" w:rsidRPr="00DB092F">
        <w:rPr>
          <w:rFonts w:ascii="Times New Roman" w:hAnsi="Times New Roman"/>
          <w:b/>
          <w:sz w:val="24"/>
          <w:szCs w:val="24"/>
        </w:rPr>
        <w:fldChar w:fldCharType="end"/>
      </w:r>
      <w:bookmarkEnd w:id="32"/>
      <w:r w:rsidR="00B4440F" w:rsidRPr="00274880">
        <w:rPr>
          <w:rFonts w:ascii="Times New Roman" w:hAnsi="Times New Roman"/>
          <w:sz w:val="24"/>
          <w:szCs w:val="24"/>
        </w:rPr>
        <w:tab/>
      </w:r>
      <w:r w:rsidRPr="00274880">
        <w:rPr>
          <w:rFonts w:ascii="Times New Roman" w:hAnsi="Times New Roman"/>
          <w:sz w:val="24"/>
          <w:szCs w:val="24"/>
        </w:rPr>
        <w:t>Courriel :</w:t>
      </w:r>
      <w:r w:rsidR="00FE3F1D" w:rsidRPr="00274880">
        <w:rPr>
          <w:rFonts w:ascii="Times New Roman" w:hAnsi="Times New Roman"/>
          <w:sz w:val="24"/>
          <w:szCs w:val="24"/>
        </w:rPr>
        <w:t xml:space="preserve"> </w:t>
      </w:r>
      <w:r w:rsidR="00FE3F1D" w:rsidRPr="00DB092F">
        <w:rPr>
          <w:rFonts w:ascii="Times New Roman" w:hAnsi="Times New Roman"/>
          <w:b/>
          <w:sz w:val="24"/>
          <w:szCs w:val="24"/>
        </w:rPr>
        <w:fldChar w:fldCharType="begin">
          <w:ffData>
            <w:name w:val="Texte22"/>
            <w:enabled/>
            <w:calcOnExit w:val="0"/>
            <w:textInput/>
          </w:ffData>
        </w:fldChar>
      </w:r>
      <w:bookmarkStart w:id="33" w:name="Texte22"/>
      <w:r w:rsidR="00FE3F1D" w:rsidRPr="00DB092F">
        <w:rPr>
          <w:rFonts w:ascii="Times New Roman" w:hAnsi="Times New Roman"/>
          <w:b/>
          <w:sz w:val="24"/>
          <w:szCs w:val="24"/>
        </w:rPr>
        <w:instrText xml:space="preserve"> FORMTEXT </w:instrText>
      </w:r>
      <w:r w:rsidR="00FE3F1D" w:rsidRPr="00DB092F">
        <w:rPr>
          <w:rFonts w:ascii="Times New Roman" w:hAnsi="Times New Roman"/>
          <w:b/>
          <w:sz w:val="24"/>
          <w:szCs w:val="24"/>
        </w:rPr>
      </w:r>
      <w:r w:rsidR="00FE3F1D"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FE3F1D" w:rsidRPr="00DB092F">
        <w:rPr>
          <w:rFonts w:ascii="Times New Roman" w:hAnsi="Times New Roman"/>
          <w:b/>
          <w:sz w:val="24"/>
          <w:szCs w:val="24"/>
        </w:rPr>
        <w:fldChar w:fldCharType="end"/>
      </w:r>
      <w:bookmarkEnd w:id="33"/>
    </w:p>
    <w:p w:rsidR="00E16681" w:rsidRPr="00C02DE0" w:rsidRDefault="00FE3F1D" w:rsidP="00B4440F">
      <w:pPr>
        <w:tabs>
          <w:tab w:val="left" w:pos="4253"/>
          <w:tab w:val="left" w:pos="7230"/>
        </w:tabs>
        <w:spacing w:line="240" w:lineRule="exact"/>
        <w:jc w:val="both"/>
        <w:rPr>
          <w:rFonts w:ascii="Times New Roman" w:hAnsi="Times New Roman"/>
          <w:sz w:val="24"/>
          <w:szCs w:val="24"/>
        </w:rPr>
      </w:pPr>
      <w:r w:rsidRPr="00C02DE0">
        <w:rPr>
          <w:rFonts w:ascii="Times New Roman" w:hAnsi="Times New Roman"/>
          <w:sz w:val="24"/>
          <w:szCs w:val="24"/>
        </w:rPr>
        <w:fldChar w:fldCharType="begin">
          <w:ffData>
            <w:name w:val="CaseACocher8"/>
            <w:enabled/>
            <w:calcOnExit w:val="0"/>
            <w:checkBox>
              <w:sizeAuto/>
              <w:default w:val="0"/>
              <w:checked w:val="0"/>
            </w:checkBox>
          </w:ffData>
        </w:fldChar>
      </w:r>
      <w:bookmarkStart w:id="34" w:name="CaseACocher8"/>
      <w:r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Pr="00C02DE0">
        <w:rPr>
          <w:rFonts w:ascii="Times New Roman" w:hAnsi="Times New Roman"/>
          <w:sz w:val="24"/>
          <w:szCs w:val="24"/>
        </w:rPr>
        <w:fldChar w:fldCharType="end"/>
      </w:r>
      <w:bookmarkEnd w:id="34"/>
      <w:r w:rsidR="00A535DB">
        <w:rPr>
          <w:rFonts w:ascii="Times New Roman" w:hAnsi="Times New Roman"/>
          <w:sz w:val="24"/>
          <w:szCs w:val="24"/>
        </w:rPr>
        <w:t xml:space="preserve"> </w:t>
      </w:r>
      <w:r w:rsidR="00E16681" w:rsidRPr="00C02DE0">
        <w:rPr>
          <w:rFonts w:ascii="Times New Roman" w:hAnsi="Times New Roman"/>
          <w:sz w:val="24"/>
          <w:szCs w:val="24"/>
        </w:rPr>
        <w:t xml:space="preserve">Accepte de recevoir par mèl les courriers </w:t>
      </w:r>
      <w:r w:rsidR="00B4440F" w:rsidRPr="00C02DE0">
        <w:rPr>
          <w:rFonts w:ascii="Times New Roman" w:hAnsi="Times New Roman"/>
          <w:sz w:val="24"/>
          <w:szCs w:val="24"/>
        </w:rPr>
        <w:t>concernant les absences, re</w:t>
      </w:r>
      <w:r w:rsidR="00590EC0">
        <w:rPr>
          <w:rFonts w:ascii="Times New Roman" w:hAnsi="Times New Roman"/>
          <w:sz w:val="24"/>
          <w:szCs w:val="24"/>
        </w:rPr>
        <w:t>tards, punitions (observations</w:t>
      </w:r>
      <w:r w:rsidR="00B4440F" w:rsidRPr="00C02DE0">
        <w:rPr>
          <w:rFonts w:ascii="Times New Roman" w:hAnsi="Times New Roman"/>
          <w:sz w:val="24"/>
          <w:szCs w:val="24"/>
        </w:rPr>
        <w:t>…), informations concernant la scolarité de votre enfant.</w:t>
      </w:r>
    </w:p>
    <w:p w:rsidR="00685E6C" w:rsidRPr="00C02DE0" w:rsidRDefault="00FE3F1D" w:rsidP="00B4440F">
      <w:pPr>
        <w:tabs>
          <w:tab w:val="left" w:pos="4253"/>
          <w:tab w:val="left" w:pos="7230"/>
        </w:tabs>
        <w:spacing w:line="240" w:lineRule="exact"/>
        <w:jc w:val="both"/>
        <w:rPr>
          <w:rFonts w:ascii="Times New Roman" w:hAnsi="Times New Roman"/>
          <w:sz w:val="24"/>
          <w:szCs w:val="24"/>
        </w:rPr>
      </w:pPr>
      <w:r w:rsidRPr="00C02DE0">
        <w:rPr>
          <w:rFonts w:ascii="Times New Roman" w:hAnsi="Times New Roman"/>
          <w:sz w:val="24"/>
          <w:szCs w:val="24"/>
        </w:rPr>
        <w:fldChar w:fldCharType="begin">
          <w:ffData>
            <w:name w:val="CaseACocher9"/>
            <w:enabled/>
            <w:calcOnExit w:val="0"/>
            <w:checkBox>
              <w:sizeAuto/>
              <w:default w:val="0"/>
              <w:checked w:val="0"/>
            </w:checkBox>
          </w:ffData>
        </w:fldChar>
      </w:r>
      <w:bookmarkStart w:id="35" w:name="CaseACocher9"/>
      <w:r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Pr="00C02DE0">
        <w:rPr>
          <w:rFonts w:ascii="Times New Roman" w:hAnsi="Times New Roman"/>
          <w:sz w:val="24"/>
          <w:szCs w:val="24"/>
        </w:rPr>
        <w:fldChar w:fldCharType="end"/>
      </w:r>
      <w:bookmarkEnd w:id="35"/>
      <w:r w:rsidR="00A535DB">
        <w:rPr>
          <w:rFonts w:ascii="Times New Roman" w:hAnsi="Times New Roman"/>
          <w:sz w:val="24"/>
          <w:szCs w:val="24"/>
        </w:rPr>
        <w:t xml:space="preserve"> </w:t>
      </w:r>
      <w:r w:rsidR="00E16681" w:rsidRPr="00C02DE0">
        <w:rPr>
          <w:rFonts w:ascii="Times New Roman" w:hAnsi="Times New Roman"/>
          <w:sz w:val="24"/>
          <w:szCs w:val="24"/>
        </w:rPr>
        <w:t>N’accepte pas et deman</w:t>
      </w:r>
      <w:r w:rsidR="004571EF">
        <w:rPr>
          <w:rFonts w:ascii="Times New Roman" w:hAnsi="Times New Roman"/>
          <w:sz w:val="24"/>
          <w:szCs w:val="24"/>
        </w:rPr>
        <w:t>de l’envoi par courrier postal.</w:t>
      </w:r>
    </w:p>
    <w:p w:rsidR="00E16681" w:rsidRPr="00274880" w:rsidRDefault="00E16681" w:rsidP="0062755D">
      <w:pPr>
        <w:tabs>
          <w:tab w:val="left" w:pos="4253"/>
          <w:tab w:val="left" w:pos="7230"/>
        </w:tabs>
        <w:spacing w:line="220" w:lineRule="exact"/>
        <w:rPr>
          <w:rFonts w:ascii="Times New Roman" w:hAnsi="Times New Roman"/>
          <w:sz w:val="24"/>
          <w:szCs w:val="24"/>
        </w:rPr>
      </w:pPr>
      <w:r w:rsidRPr="00274880">
        <w:rPr>
          <w:rFonts w:ascii="Times New Roman" w:hAnsi="Times New Roman"/>
          <w:sz w:val="24"/>
          <w:szCs w:val="24"/>
        </w:rPr>
        <w:t>Adresse :</w:t>
      </w:r>
      <w:r w:rsidR="00FE3F1D" w:rsidRPr="00274880">
        <w:rPr>
          <w:rFonts w:ascii="Times New Roman" w:hAnsi="Times New Roman"/>
          <w:sz w:val="24"/>
          <w:szCs w:val="24"/>
        </w:rPr>
        <w:t xml:space="preserve"> </w:t>
      </w:r>
      <w:r w:rsidR="00705720" w:rsidRPr="00DB092F">
        <w:rPr>
          <w:rFonts w:ascii="Times New Roman" w:hAnsi="Times New Roman"/>
          <w:b/>
          <w:sz w:val="24"/>
          <w:szCs w:val="24"/>
        </w:rPr>
        <w:fldChar w:fldCharType="begin">
          <w:ffData>
            <w:name w:val="Texte23"/>
            <w:enabled/>
            <w:calcOnExit/>
            <w:textInput/>
          </w:ffData>
        </w:fldChar>
      </w:r>
      <w:bookmarkStart w:id="36" w:name="Texte23"/>
      <w:r w:rsidR="00705720" w:rsidRPr="00DB092F">
        <w:rPr>
          <w:rFonts w:ascii="Times New Roman" w:hAnsi="Times New Roman"/>
          <w:b/>
          <w:sz w:val="24"/>
          <w:szCs w:val="24"/>
        </w:rPr>
        <w:instrText xml:space="preserve"> FORMTEXT </w:instrText>
      </w:r>
      <w:r w:rsidR="00705720" w:rsidRPr="00DB092F">
        <w:rPr>
          <w:rFonts w:ascii="Times New Roman" w:hAnsi="Times New Roman"/>
          <w:b/>
          <w:sz w:val="24"/>
          <w:szCs w:val="24"/>
        </w:rPr>
      </w:r>
      <w:r w:rsidR="00705720"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705720" w:rsidRPr="00DB092F">
        <w:rPr>
          <w:rFonts w:ascii="Times New Roman" w:hAnsi="Times New Roman"/>
          <w:b/>
          <w:sz w:val="24"/>
          <w:szCs w:val="24"/>
        </w:rPr>
        <w:fldChar w:fldCharType="end"/>
      </w:r>
      <w:bookmarkEnd w:id="36"/>
    </w:p>
    <w:p w:rsidR="00FE3F1D" w:rsidRPr="00274880" w:rsidRDefault="00FE3F1D" w:rsidP="009717AD">
      <w:pPr>
        <w:tabs>
          <w:tab w:val="left" w:pos="2198"/>
          <w:tab w:val="left" w:pos="7230"/>
        </w:tabs>
        <w:spacing w:line="220" w:lineRule="exact"/>
        <w:rPr>
          <w:rFonts w:ascii="Times New Roman" w:hAnsi="Times New Roman"/>
          <w:sz w:val="24"/>
          <w:szCs w:val="24"/>
        </w:rPr>
      </w:pPr>
      <w:r w:rsidRPr="00274880">
        <w:rPr>
          <w:rFonts w:ascii="Times New Roman" w:hAnsi="Times New Roman"/>
          <w:sz w:val="24"/>
          <w:szCs w:val="24"/>
        </w:rPr>
        <w:t xml:space="preserve">Code Postal : </w:t>
      </w:r>
      <w:r w:rsidR="00705720" w:rsidRPr="00274880">
        <w:rPr>
          <w:rFonts w:ascii="Times New Roman" w:hAnsi="Times New Roman"/>
          <w:b/>
          <w:sz w:val="24"/>
          <w:szCs w:val="24"/>
        </w:rPr>
        <w:fldChar w:fldCharType="begin">
          <w:ffData>
            <w:name w:val="Texte24"/>
            <w:enabled/>
            <w:calcOnExit/>
            <w:textInput/>
          </w:ffData>
        </w:fldChar>
      </w:r>
      <w:bookmarkStart w:id="37" w:name="Texte24"/>
      <w:r w:rsidR="00705720" w:rsidRPr="00274880">
        <w:rPr>
          <w:rFonts w:ascii="Times New Roman" w:hAnsi="Times New Roman"/>
          <w:b/>
          <w:sz w:val="24"/>
          <w:szCs w:val="24"/>
        </w:rPr>
        <w:instrText xml:space="preserve"> FORMTEXT </w:instrText>
      </w:r>
      <w:r w:rsidR="00705720" w:rsidRPr="00274880">
        <w:rPr>
          <w:rFonts w:ascii="Times New Roman" w:hAnsi="Times New Roman"/>
          <w:b/>
          <w:sz w:val="24"/>
          <w:szCs w:val="24"/>
        </w:rPr>
      </w:r>
      <w:r w:rsidR="00705720" w:rsidRPr="00274880">
        <w:rPr>
          <w:rFonts w:ascii="Times New Roman" w:hAnsi="Times New Roman"/>
          <w:b/>
          <w:sz w:val="24"/>
          <w:szCs w:val="24"/>
        </w:rPr>
        <w:fldChar w:fldCharType="separate"/>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705720" w:rsidRPr="00274880">
        <w:rPr>
          <w:rFonts w:ascii="Times New Roman" w:hAnsi="Times New Roman"/>
          <w:b/>
          <w:sz w:val="24"/>
          <w:szCs w:val="24"/>
        </w:rPr>
        <w:fldChar w:fldCharType="end"/>
      </w:r>
      <w:bookmarkEnd w:id="37"/>
      <w:r w:rsidRPr="00274880">
        <w:rPr>
          <w:rFonts w:ascii="Times New Roman" w:hAnsi="Times New Roman"/>
          <w:sz w:val="24"/>
          <w:szCs w:val="24"/>
        </w:rPr>
        <w:tab/>
        <w:t xml:space="preserve">Ville : </w:t>
      </w:r>
      <w:r w:rsidR="00705720" w:rsidRPr="00274880">
        <w:rPr>
          <w:rFonts w:ascii="Times New Roman" w:hAnsi="Times New Roman"/>
          <w:b/>
          <w:sz w:val="24"/>
          <w:szCs w:val="24"/>
        </w:rPr>
        <w:fldChar w:fldCharType="begin">
          <w:ffData>
            <w:name w:val="Texte25"/>
            <w:enabled/>
            <w:calcOnExit/>
            <w:textInput>
              <w:format w:val="UPPERCASE"/>
            </w:textInput>
          </w:ffData>
        </w:fldChar>
      </w:r>
      <w:bookmarkStart w:id="38" w:name="Texte25"/>
      <w:r w:rsidR="00705720" w:rsidRPr="00274880">
        <w:rPr>
          <w:rFonts w:ascii="Times New Roman" w:hAnsi="Times New Roman"/>
          <w:b/>
          <w:sz w:val="24"/>
          <w:szCs w:val="24"/>
        </w:rPr>
        <w:instrText xml:space="preserve"> FORMTEXT </w:instrText>
      </w:r>
      <w:r w:rsidR="00705720" w:rsidRPr="00274880">
        <w:rPr>
          <w:rFonts w:ascii="Times New Roman" w:hAnsi="Times New Roman"/>
          <w:b/>
          <w:sz w:val="24"/>
          <w:szCs w:val="24"/>
        </w:rPr>
      </w:r>
      <w:r w:rsidR="00705720" w:rsidRPr="00274880">
        <w:rPr>
          <w:rFonts w:ascii="Times New Roman" w:hAnsi="Times New Roman"/>
          <w:b/>
          <w:sz w:val="24"/>
          <w:szCs w:val="24"/>
        </w:rPr>
        <w:fldChar w:fldCharType="separate"/>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705720" w:rsidRPr="00274880">
        <w:rPr>
          <w:rFonts w:ascii="Times New Roman" w:hAnsi="Times New Roman"/>
          <w:b/>
          <w:sz w:val="24"/>
          <w:szCs w:val="24"/>
        </w:rPr>
        <w:fldChar w:fldCharType="end"/>
      </w:r>
      <w:bookmarkEnd w:id="38"/>
      <w:r w:rsidRPr="00274880">
        <w:rPr>
          <w:rFonts w:ascii="Times New Roman" w:hAnsi="Times New Roman"/>
          <w:sz w:val="24"/>
          <w:szCs w:val="24"/>
        </w:rPr>
        <w:tab/>
        <w:t xml:space="preserve">Pays : </w:t>
      </w:r>
      <w:r w:rsidRPr="00DB092F">
        <w:rPr>
          <w:rFonts w:ascii="Times New Roman" w:hAnsi="Times New Roman"/>
          <w:b/>
          <w:sz w:val="24"/>
          <w:szCs w:val="24"/>
        </w:rPr>
        <w:fldChar w:fldCharType="begin">
          <w:ffData>
            <w:name w:val="Texte26"/>
            <w:enabled/>
            <w:calcOnExit w:val="0"/>
            <w:textInput/>
          </w:ffData>
        </w:fldChar>
      </w:r>
      <w:bookmarkStart w:id="39" w:name="Texte26"/>
      <w:r w:rsidRPr="00DB092F">
        <w:rPr>
          <w:rFonts w:ascii="Times New Roman" w:hAnsi="Times New Roman"/>
          <w:b/>
          <w:sz w:val="24"/>
          <w:szCs w:val="24"/>
        </w:rPr>
        <w:instrText xml:space="preserve"> FORMTEXT </w:instrText>
      </w:r>
      <w:r w:rsidRPr="00DB092F">
        <w:rPr>
          <w:rFonts w:ascii="Times New Roman" w:hAnsi="Times New Roman"/>
          <w:b/>
          <w:sz w:val="24"/>
          <w:szCs w:val="24"/>
        </w:rPr>
      </w:r>
      <w:r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Pr="00DB092F">
        <w:rPr>
          <w:rFonts w:ascii="Times New Roman" w:hAnsi="Times New Roman"/>
          <w:b/>
          <w:sz w:val="24"/>
          <w:szCs w:val="24"/>
        </w:rPr>
        <w:fldChar w:fldCharType="end"/>
      </w:r>
      <w:bookmarkEnd w:id="39"/>
    </w:p>
    <w:p w:rsidR="004571EF" w:rsidRPr="00274880" w:rsidRDefault="004571EF" w:rsidP="0062755D">
      <w:pPr>
        <w:tabs>
          <w:tab w:val="left" w:pos="4253"/>
          <w:tab w:val="left" w:pos="7230"/>
        </w:tabs>
        <w:spacing w:line="220" w:lineRule="exact"/>
        <w:rPr>
          <w:rFonts w:ascii="Times New Roman" w:hAnsi="Times New Roman"/>
          <w:sz w:val="24"/>
          <w:szCs w:val="24"/>
        </w:rPr>
      </w:pPr>
    </w:p>
    <w:p w:rsidR="00B4440F" w:rsidRPr="00274880" w:rsidRDefault="00E16681" w:rsidP="0062755D">
      <w:pPr>
        <w:tabs>
          <w:tab w:val="left" w:pos="4253"/>
          <w:tab w:val="left" w:pos="7230"/>
        </w:tabs>
        <w:spacing w:line="220" w:lineRule="exact"/>
        <w:rPr>
          <w:rFonts w:ascii="Times New Roman" w:hAnsi="Times New Roman"/>
          <w:b/>
          <w:sz w:val="24"/>
          <w:szCs w:val="24"/>
          <w:u w:val="single"/>
        </w:rPr>
      </w:pPr>
      <w:r w:rsidRPr="00274880">
        <w:rPr>
          <w:rFonts w:ascii="Times New Roman" w:hAnsi="Times New Roman"/>
          <w:b/>
          <w:sz w:val="24"/>
          <w:szCs w:val="24"/>
          <w:u w:val="single"/>
        </w:rPr>
        <w:t>Emploi</w:t>
      </w:r>
      <w:r w:rsidR="00FE3F1D" w:rsidRPr="00274880">
        <w:rPr>
          <w:rFonts w:ascii="Times New Roman" w:hAnsi="Times New Roman"/>
          <w:b/>
          <w:sz w:val="24"/>
          <w:szCs w:val="24"/>
          <w:u w:val="single"/>
        </w:rPr>
        <w:t> :</w:t>
      </w:r>
    </w:p>
    <w:p w:rsidR="00E16681" w:rsidRPr="00274880" w:rsidRDefault="00E16681" w:rsidP="0062755D">
      <w:pPr>
        <w:tabs>
          <w:tab w:val="left" w:pos="4253"/>
          <w:tab w:val="left" w:pos="7230"/>
        </w:tabs>
        <w:spacing w:line="220" w:lineRule="exact"/>
        <w:rPr>
          <w:rFonts w:ascii="Times New Roman" w:hAnsi="Times New Roman"/>
          <w:sz w:val="24"/>
          <w:szCs w:val="24"/>
        </w:rPr>
      </w:pPr>
      <w:r w:rsidRPr="00274880">
        <w:rPr>
          <w:rFonts w:ascii="Times New Roman" w:hAnsi="Times New Roman"/>
          <w:sz w:val="24"/>
          <w:szCs w:val="24"/>
        </w:rPr>
        <w:t>Situation :</w:t>
      </w:r>
      <w:r w:rsidR="00FE3F1D" w:rsidRPr="00274880">
        <w:rPr>
          <w:rFonts w:ascii="Times New Roman" w:hAnsi="Times New Roman"/>
          <w:sz w:val="24"/>
          <w:szCs w:val="24"/>
        </w:rPr>
        <w:t xml:space="preserve"> </w:t>
      </w:r>
      <w:r w:rsidR="009717AD">
        <w:rPr>
          <w:rFonts w:ascii="Times New Roman" w:hAnsi="Times New Roman"/>
          <w:sz w:val="24"/>
          <w:szCs w:val="24"/>
        </w:rPr>
        <w:fldChar w:fldCharType="begin">
          <w:ffData>
            <w:name w:val="ListeDéroulante3"/>
            <w:enabled/>
            <w:calcOnExit/>
            <w:ddList>
              <w:listEntry w:val="Choisir dans la liste"/>
              <w:listEntry w:val="Occupe un emploi"/>
              <w:listEntry w:val="Chômage"/>
              <w:listEntry w:val="Retraite, préretraite"/>
              <w:listEntry w:val="Sans activité"/>
            </w:ddList>
          </w:ffData>
        </w:fldChar>
      </w:r>
      <w:bookmarkStart w:id="40" w:name="ListeDéroulante3"/>
      <w:r w:rsidR="009717AD">
        <w:rPr>
          <w:rFonts w:ascii="Times New Roman" w:hAnsi="Times New Roman"/>
          <w:sz w:val="24"/>
          <w:szCs w:val="24"/>
        </w:rPr>
        <w:instrText xml:space="preserve"> FORMDROPDOWN </w:instrText>
      </w:r>
      <w:r w:rsidR="00A744CF">
        <w:rPr>
          <w:rFonts w:ascii="Times New Roman" w:hAnsi="Times New Roman"/>
          <w:sz w:val="24"/>
          <w:szCs w:val="24"/>
        </w:rPr>
      </w:r>
      <w:r w:rsidR="00A744CF">
        <w:rPr>
          <w:rFonts w:ascii="Times New Roman" w:hAnsi="Times New Roman"/>
          <w:sz w:val="24"/>
          <w:szCs w:val="24"/>
        </w:rPr>
        <w:fldChar w:fldCharType="separate"/>
      </w:r>
      <w:r w:rsidR="009717AD">
        <w:rPr>
          <w:rFonts w:ascii="Times New Roman" w:hAnsi="Times New Roman"/>
          <w:sz w:val="24"/>
          <w:szCs w:val="24"/>
        </w:rPr>
        <w:fldChar w:fldCharType="end"/>
      </w:r>
      <w:bookmarkEnd w:id="40"/>
    </w:p>
    <w:p w:rsidR="00E16681" w:rsidRPr="00274880" w:rsidRDefault="00E16681" w:rsidP="0062755D">
      <w:pPr>
        <w:tabs>
          <w:tab w:val="left" w:pos="4253"/>
          <w:tab w:val="left" w:pos="7230"/>
        </w:tabs>
        <w:spacing w:line="220" w:lineRule="exact"/>
        <w:rPr>
          <w:rFonts w:ascii="Times New Roman" w:hAnsi="Times New Roman"/>
          <w:sz w:val="24"/>
          <w:szCs w:val="24"/>
        </w:rPr>
      </w:pPr>
      <w:r w:rsidRPr="00274880">
        <w:rPr>
          <w:rFonts w:ascii="Times New Roman" w:hAnsi="Times New Roman"/>
          <w:sz w:val="24"/>
          <w:szCs w:val="24"/>
        </w:rPr>
        <w:t>Profession :</w:t>
      </w:r>
      <w:r w:rsidR="00055B16" w:rsidRPr="00274880">
        <w:rPr>
          <w:rFonts w:ascii="Times New Roman" w:hAnsi="Times New Roman"/>
          <w:sz w:val="24"/>
          <w:szCs w:val="24"/>
        </w:rPr>
        <w:t xml:space="preserve"> </w:t>
      </w:r>
      <w:r w:rsidR="009717AD">
        <w:rPr>
          <w:rFonts w:ascii="Times New Roman" w:hAnsi="Times New Roman"/>
          <w:sz w:val="24"/>
          <w:szCs w:val="24"/>
        </w:rPr>
        <w:fldChar w:fldCharType="begin">
          <w:ffData>
            <w:name w:val="ListeDéroulante10"/>
            <w:enabled/>
            <w:calcOnExit w:val="0"/>
            <w:ddList>
              <w:result w:val="24"/>
              <w:listEntry w:val="Choisir dans la liste"/>
              <w:listEntry w:val="Agriculteur Exploitant"/>
              <w:listEntry w:val="Artisan"/>
              <w:listEntry w:val="Cadre Adm et Comm d'entreprise"/>
              <w:listEntry w:val="Cadre de la fonction publique"/>
              <w:listEntry w:val="chef d'entr de 10 salarié et plus"/>
              <w:listEntry w:val="Chômeur n'ayant jamas travaillé"/>
              <w:listEntry w:val="Clergé, religieux"/>
              <w:listEntry w:val="Commerçant et assimilé"/>
              <w:listEntry w:val="Contremaître, agent de maîtrise"/>
              <w:listEntry w:val="Empl adm d'entr"/>
              <w:listEntry w:val="Empl de commerce"/>
              <w:listEntry w:val="Empl civil Agent de Service de la fonction publ"/>
              <w:listEntry w:val="Ingénieur, Cadre techn et d'ent"/>
              <w:listEntry w:val="Instituteurs et assimilés"/>
              <w:listEntry w:val="Ouvrier agricole"/>
              <w:listEntry w:val="Ouvrier non qualifié"/>
              <w:listEntry w:val="Ouvrier qualifié"/>
              <w:listEntry w:val="Pers service direct aux partic"/>
              <w:listEntry w:val="Policiers et militaires"/>
              <w:listEntry w:val="Pers sans activité prof"/>
              <w:listEntry w:val="Retraité employé et ouvrier"/>
              <w:listEntry w:val="Retraité agricult exploitant"/>
              <w:listEntry w:val="Retraité artisan comm, chef d'entr"/>
              <w:listEntry w:val="Retraité cadre, prof intermédiaire"/>
            </w:ddList>
          </w:ffData>
        </w:fldChar>
      </w:r>
      <w:bookmarkStart w:id="41" w:name="ListeDéroulante10"/>
      <w:r w:rsidR="009717AD">
        <w:rPr>
          <w:rFonts w:ascii="Times New Roman" w:hAnsi="Times New Roman"/>
          <w:sz w:val="24"/>
          <w:szCs w:val="24"/>
        </w:rPr>
        <w:instrText xml:space="preserve"> FORMDROPDOWN </w:instrText>
      </w:r>
      <w:r w:rsidR="00A744CF">
        <w:rPr>
          <w:rFonts w:ascii="Times New Roman" w:hAnsi="Times New Roman"/>
          <w:sz w:val="24"/>
          <w:szCs w:val="24"/>
        </w:rPr>
      </w:r>
      <w:r w:rsidR="00A744CF">
        <w:rPr>
          <w:rFonts w:ascii="Times New Roman" w:hAnsi="Times New Roman"/>
          <w:sz w:val="24"/>
          <w:szCs w:val="24"/>
        </w:rPr>
        <w:fldChar w:fldCharType="separate"/>
      </w:r>
      <w:r w:rsidR="009717AD">
        <w:rPr>
          <w:rFonts w:ascii="Times New Roman" w:hAnsi="Times New Roman"/>
          <w:sz w:val="24"/>
          <w:szCs w:val="24"/>
        </w:rPr>
        <w:fldChar w:fldCharType="end"/>
      </w:r>
      <w:bookmarkEnd w:id="41"/>
    </w:p>
    <w:p w:rsidR="00E16681" w:rsidRPr="00274880" w:rsidRDefault="00E16681" w:rsidP="0062755D">
      <w:pPr>
        <w:tabs>
          <w:tab w:val="left" w:pos="4253"/>
          <w:tab w:val="left" w:pos="7230"/>
        </w:tabs>
        <w:spacing w:line="220" w:lineRule="exact"/>
        <w:rPr>
          <w:rFonts w:ascii="Times New Roman" w:hAnsi="Times New Roman"/>
          <w:sz w:val="24"/>
          <w:szCs w:val="24"/>
        </w:rPr>
      </w:pPr>
      <w:r w:rsidRPr="00274880">
        <w:rPr>
          <w:rFonts w:ascii="Times New Roman" w:hAnsi="Times New Roman"/>
          <w:sz w:val="24"/>
          <w:szCs w:val="24"/>
        </w:rPr>
        <w:lastRenderedPageBreak/>
        <w:t>Adresse employeur :</w:t>
      </w:r>
      <w:r w:rsidR="00FE3F1D" w:rsidRPr="00274880">
        <w:rPr>
          <w:rFonts w:ascii="Times New Roman" w:hAnsi="Times New Roman"/>
          <w:sz w:val="24"/>
          <w:szCs w:val="24"/>
        </w:rPr>
        <w:t xml:space="preserve"> </w:t>
      </w:r>
      <w:r w:rsidR="00705720" w:rsidRPr="00DB092F">
        <w:rPr>
          <w:rFonts w:ascii="Times New Roman" w:hAnsi="Times New Roman"/>
          <w:b/>
          <w:sz w:val="24"/>
          <w:szCs w:val="24"/>
        </w:rPr>
        <w:fldChar w:fldCharType="begin">
          <w:ffData>
            <w:name w:val="Texte27"/>
            <w:enabled/>
            <w:calcOnExit/>
            <w:textInput/>
          </w:ffData>
        </w:fldChar>
      </w:r>
      <w:bookmarkStart w:id="42" w:name="Texte27"/>
      <w:r w:rsidR="00705720" w:rsidRPr="00DB092F">
        <w:rPr>
          <w:rFonts w:ascii="Times New Roman" w:hAnsi="Times New Roman"/>
          <w:b/>
          <w:sz w:val="24"/>
          <w:szCs w:val="24"/>
        </w:rPr>
        <w:instrText xml:space="preserve"> FORMTEXT </w:instrText>
      </w:r>
      <w:r w:rsidR="00705720" w:rsidRPr="00DB092F">
        <w:rPr>
          <w:rFonts w:ascii="Times New Roman" w:hAnsi="Times New Roman"/>
          <w:b/>
          <w:sz w:val="24"/>
          <w:szCs w:val="24"/>
        </w:rPr>
      </w:r>
      <w:r w:rsidR="00705720"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705720" w:rsidRPr="00DB092F">
        <w:rPr>
          <w:rFonts w:ascii="Times New Roman" w:hAnsi="Times New Roman"/>
          <w:b/>
          <w:sz w:val="24"/>
          <w:szCs w:val="24"/>
        </w:rPr>
        <w:fldChar w:fldCharType="end"/>
      </w:r>
      <w:bookmarkEnd w:id="42"/>
    </w:p>
    <w:p w:rsidR="00E16681" w:rsidRPr="00274880" w:rsidRDefault="00E16681" w:rsidP="0062755D">
      <w:pPr>
        <w:tabs>
          <w:tab w:val="left" w:pos="4253"/>
          <w:tab w:val="left" w:pos="7230"/>
        </w:tabs>
        <w:spacing w:line="220" w:lineRule="exact"/>
        <w:rPr>
          <w:rFonts w:ascii="Times New Roman" w:hAnsi="Times New Roman"/>
          <w:sz w:val="24"/>
          <w:szCs w:val="24"/>
        </w:rPr>
      </w:pPr>
      <w:r w:rsidRPr="00274880">
        <w:rPr>
          <w:rFonts w:ascii="Times New Roman" w:hAnsi="Times New Roman"/>
          <w:sz w:val="24"/>
          <w:szCs w:val="24"/>
        </w:rPr>
        <w:t>N° de téléphone employeur :</w:t>
      </w:r>
      <w:r w:rsidR="00FE3F1D" w:rsidRPr="00274880">
        <w:rPr>
          <w:rFonts w:ascii="Times New Roman" w:hAnsi="Times New Roman"/>
          <w:sz w:val="24"/>
          <w:szCs w:val="24"/>
        </w:rPr>
        <w:t xml:space="preserve"> </w:t>
      </w:r>
      <w:r w:rsidR="00705720" w:rsidRPr="00DB092F">
        <w:rPr>
          <w:rFonts w:ascii="Times New Roman" w:hAnsi="Times New Roman"/>
          <w:b/>
          <w:sz w:val="24"/>
          <w:szCs w:val="24"/>
        </w:rPr>
        <w:fldChar w:fldCharType="begin">
          <w:ffData>
            <w:name w:val="Texte28"/>
            <w:enabled/>
            <w:calcOnExit/>
            <w:textInput/>
          </w:ffData>
        </w:fldChar>
      </w:r>
      <w:bookmarkStart w:id="43" w:name="Texte28"/>
      <w:r w:rsidR="00705720" w:rsidRPr="00DB092F">
        <w:rPr>
          <w:rFonts w:ascii="Times New Roman" w:hAnsi="Times New Roman"/>
          <w:b/>
          <w:sz w:val="24"/>
          <w:szCs w:val="24"/>
        </w:rPr>
        <w:instrText xml:space="preserve"> FORMTEXT </w:instrText>
      </w:r>
      <w:r w:rsidR="00705720" w:rsidRPr="00DB092F">
        <w:rPr>
          <w:rFonts w:ascii="Times New Roman" w:hAnsi="Times New Roman"/>
          <w:b/>
          <w:sz w:val="24"/>
          <w:szCs w:val="24"/>
        </w:rPr>
      </w:r>
      <w:r w:rsidR="00705720"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705720" w:rsidRPr="00DB092F">
        <w:rPr>
          <w:rFonts w:ascii="Times New Roman" w:hAnsi="Times New Roman"/>
          <w:b/>
          <w:sz w:val="24"/>
          <w:szCs w:val="24"/>
        </w:rPr>
        <w:fldChar w:fldCharType="end"/>
      </w:r>
      <w:bookmarkEnd w:id="43"/>
    </w:p>
    <w:p w:rsidR="004571EF" w:rsidRDefault="007B4ED5" w:rsidP="0062755D">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Autorisez-vous la communication de votre adresse aux ass</w:t>
      </w:r>
      <w:r w:rsidR="004571EF">
        <w:rPr>
          <w:rFonts w:ascii="Times New Roman" w:hAnsi="Times New Roman"/>
          <w:sz w:val="24"/>
          <w:szCs w:val="24"/>
        </w:rPr>
        <w:t>ociations de parents d’élèves ?</w:t>
      </w:r>
    </w:p>
    <w:p w:rsidR="00FE3F1D" w:rsidRPr="00C02DE0" w:rsidRDefault="00FE3F1D" w:rsidP="0062755D">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 xml:space="preserve">Oui </w:t>
      </w:r>
      <w:r w:rsidRPr="00C02DE0">
        <w:rPr>
          <w:rFonts w:ascii="Times New Roman" w:hAnsi="Times New Roman"/>
          <w:sz w:val="24"/>
          <w:szCs w:val="24"/>
        </w:rPr>
        <w:fldChar w:fldCharType="begin">
          <w:ffData>
            <w:name w:val="CaseACocher10"/>
            <w:enabled/>
            <w:calcOnExit w:val="0"/>
            <w:checkBox>
              <w:sizeAuto/>
              <w:default w:val="0"/>
              <w:checked w:val="0"/>
            </w:checkBox>
          </w:ffData>
        </w:fldChar>
      </w:r>
      <w:bookmarkStart w:id="44" w:name="CaseACocher10"/>
      <w:r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Pr="00C02DE0">
        <w:rPr>
          <w:rFonts w:ascii="Times New Roman" w:hAnsi="Times New Roman"/>
          <w:sz w:val="24"/>
          <w:szCs w:val="24"/>
        </w:rPr>
        <w:fldChar w:fldCharType="end"/>
      </w:r>
      <w:bookmarkEnd w:id="44"/>
      <w:r w:rsidRPr="00C02DE0">
        <w:rPr>
          <w:rFonts w:ascii="Times New Roman" w:hAnsi="Times New Roman"/>
          <w:sz w:val="24"/>
          <w:szCs w:val="24"/>
        </w:rPr>
        <w:t xml:space="preserve"> Non </w:t>
      </w:r>
      <w:r w:rsidRPr="00C02DE0">
        <w:rPr>
          <w:rFonts w:ascii="Times New Roman" w:hAnsi="Times New Roman"/>
          <w:sz w:val="24"/>
          <w:szCs w:val="24"/>
        </w:rPr>
        <w:fldChar w:fldCharType="begin">
          <w:ffData>
            <w:name w:val="CaseACocher11"/>
            <w:enabled/>
            <w:calcOnExit w:val="0"/>
            <w:checkBox>
              <w:sizeAuto/>
              <w:default w:val="0"/>
            </w:checkBox>
          </w:ffData>
        </w:fldChar>
      </w:r>
      <w:bookmarkStart w:id="45" w:name="CaseACocher11"/>
      <w:r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Pr="00C02DE0">
        <w:rPr>
          <w:rFonts w:ascii="Times New Roman" w:hAnsi="Times New Roman"/>
          <w:sz w:val="24"/>
          <w:szCs w:val="24"/>
        </w:rPr>
        <w:fldChar w:fldCharType="end"/>
      </w:r>
      <w:bookmarkEnd w:id="45"/>
    </w:p>
    <w:p w:rsidR="00B4440F" w:rsidRPr="00C02DE0" w:rsidRDefault="00B4440F" w:rsidP="0062755D">
      <w:pPr>
        <w:tabs>
          <w:tab w:val="left" w:pos="4253"/>
          <w:tab w:val="left" w:pos="7230"/>
        </w:tabs>
        <w:spacing w:line="220" w:lineRule="exact"/>
        <w:rPr>
          <w:rFonts w:ascii="Times New Roman" w:hAnsi="Times New Roman"/>
          <w:sz w:val="24"/>
          <w:szCs w:val="24"/>
        </w:rPr>
      </w:pPr>
    </w:p>
    <w:p w:rsidR="00685E6C" w:rsidRPr="00C02DE0" w:rsidRDefault="004571EF" w:rsidP="0062755D">
      <w:pPr>
        <w:tabs>
          <w:tab w:val="left" w:pos="4253"/>
          <w:tab w:val="left" w:pos="7230"/>
        </w:tabs>
        <w:spacing w:line="220" w:lineRule="exact"/>
        <w:rPr>
          <w:rFonts w:ascii="Times New Roman" w:hAnsi="Times New Roman"/>
          <w:b/>
          <w:sz w:val="24"/>
          <w:szCs w:val="24"/>
          <w:u w:val="single"/>
        </w:rPr>
      </w:pPr>
      <w:r>
        <w:rPr>
          <w:rFonts w:ascii="Times New Roman" w:hAnsi="Times New Roman"/>
          <w:b/>
          <w:sz w:val="24"/>
          <w:szCs w:val="24"/>
          <w:u w:val="single"/>
        </w:rPr>
        <w:t>Fratrie :</w:t>
      </w:r>
    </w:p>
    <w:p w:rsidR="00276C56" w:rsidRPr="00FA5B0B" w:rsidRDefault="00276C56"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Nombre d’enfants à charge :</w:t>
      </w:r>
      <w:r w:rsidR="00FE3F1D" w:rsidRPr="00FA5B0B">
        <w:rPr>
          <w:rFonts w:ascii="Times New Roman" w:hAnsi="Times New Roman"/>
          <w:sz w:val="24"/>
          <w:szCs w:val="24"/>
        </w:rPr>
        <w:t xml:space="preserve"> </w:t>
      </w:r>
      <w:r w:rsidR="00FE3F1D" w:rsidRPr="00DB092F">
        <w:rPr>
          <w:rFonts w:ascii="Times New Roman" w:hAnsi="Times New Roman"/>
          <w:b/>
          <w:sz w:val="24"/>
          <w:szCs w:val="24"/>
        </w:rPr>
        <w:fldChar w:fldCharType="begin">
          <w:ffData>
            <w:name w:val="Texte29"/>
            <w:enabled/>
            <w:calcOnExit w:val="0"/>
            <w:textInput/>
          </w:ffData>
        </w:fldChar>
      </w:r>
      <w:bookmarkStart w:id="46" w:name="Texte29"/>
      <w:r w:rsidR="00FE3F1D" w:rsidRPr="00DB092F">
        <w:rPr>
          <w:rFonts w:ascii="Times New Roman" w:hAnsi="Times New Roman"/>
          <w:b/>
          <w:sz w:val="24"/>
          <w:szCs w:val="24"/>
        </w:rPr>
        <w:instrText xml:space="preserve"> FORMTEXT </w:instrText>
      </w:r>
      <w:r w:rsidR="00FE3F1D" w:rsidRPr="00DB092F">
        <w:rPr>
          <w:rFonts w:ascii="Times New Roman" w:hAnsi="Times New Roman"/>
          <w:b/>
          <w:sz w:val="24"/>
          <w:szCs w:val="24"/>
        </w:rPr>
      </w:r>
      <w:r w:rsidR="00FE3F1D"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FE3F1D" w:rsidRPr="00DB092F">
        <w:rPr>
          <w:rFonts w:ascii="Times New Roman" w:hAnsi="Times New Roman"/>
          <w:b/>
          <w:sz w:val="24"/>
          <w:szCs w:val="24"/>
        </w:rPr>
        <w:fldChar w:fldCharType="end"/>
      </w:r>
      <w:bookmarkEnd w:id="46"/>
    </w:p>
    <w:p w:rsidR="00276C56" w:rsidRPr="00FA5B0B" w:rsidRDefault="00276C56"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Dont dans l’établissement :</w:t>
      </w:r>
      <w:r w:rsidR="00FE3F1D" w:rsidRPr="00FA5B0B">
        <w:rPr>
          <w:rFonts w:ascii="Times New Roman" w:hAnsi="Times New Roman"/>
          <w:sz w:val="24"/>
          <w:szCs w:val="24"/>
        </w:rPr>
        <w:t xml:space="preserve"> </w:t>
      </w:r>
      <w:r w:rsidR="00FE3F1D" w:rsidRPr="00DB092F">
        <w:rPr>
          <w:rFonts w:ascii="Times New Roman" w:hAnsi="Times New Roman"/>
          <w:b/>
          <w:sz w:val="24"/>
          <w:szCs w:val="24"/>
        </w:rPr>
        <w:fldChar w:fldCharType="begin">
          <w:ffData>
            <w:name w:val="Texte30"/>
            <w:enabled/>
            <w:calcOnExit w:val="0"/>
            <w:textInput/>
          </w:ffData>
        </w:fldChar>
      </w:r>
      <w:bookmarkStart w:id="47" w:name="Texte30"/>
      <w:r w:rsidR="00FE3F1D" w:rsidRPr="00DB092F">
        <w:rPr>
          <w:rFonts w:ascii="Times New Roman" w:hAnsi="Times New Roman"/>
          <w:b/>
          <w:sz w:val="24"/>
          <w:szCs w:val="24"/>
        </w:rPr>
        <w:instrText xml:space="preserve"> FORMTEXT </w:instrText>
      </w:r>
      <w:r w:rsidR="00FE3F1D" w:rsidRPr="00DB092F">
        <w:rPr>
          <w:rFonts w:ascii="Times New Roman" w:hAnsi="Times New Roman"/>
          <w:b/>
          <w:sz w:val="24"/>
          <w:szCs w:val="24"/>
        </w:rPr>
      </w:r>
      <w:r w:rsidR="00FE3F1D"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FE3F1D" w:rsidRPr="00DB092F">
        <w:rPr>
          <w:rFonts w:ascii="Times New Roman" w:hAnsi="Times New Roman"/>
          <w:b/>
          <w:sz w:val="24"/>
          <w:szCs w:val="24"/>
        </w:rPr>
        <w:fldChar w:fldCharType="end"/>
      </w:r>
      <w:bookmarkEnd w:id="47"/>
    </w:p>
    <w:p w:rsidR="00276C56" w:rsidRPr="00FA5B0B" w:rsidRDefault="00276C56"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Dont en lycée et collège public :</w:t>
      </w:r>
      <w:r w:rsidR="00FE3F1D" w:rsidRPr="00FA5B0B">
        <w:rPr>
          <w:rFonts w:ascii="Times New Roman" w:hAnsi="Times New Roman"/>
          <w:sz w:val="24"/>
          <w:szCs w:val="24"/>
        </w:rPr>
        <w:t xml:space="preserve"> </w:t>
      </w:r>
      <w:r w:rsidR="00FE3F1D" w:rsidRPr="00DB092F">
        <w:rPr>
          <w:rFonts w:ascii="Times New Roman" w:hAnsi="Times New Roman"/>
          <w:b/>
          <w:sz w:val="24"/>
          <w:szCs w:val="24"/>
        </w:rPr>
        <w:fldChar w:fldCharType="begin">
          <w:ffData>
            <w:name w:val="Texte31"/>
            <w:enabled/>
            <w:calcOnExit w:val="0"/>
            <w:textInput/>
          </w:ffData>
        </w:fldChar>
      </w:r>
      <w:bookmarkStart w:id="48" w:name="Texte31"/>
      <w:r w:rsidR="00FE3F1D" w:rsidRPr="00DB092F">
        <w:rPr>
          <w:rFonts w:ascii="Times New Roman" w:hAnsi="Times New Roman"/>
          <w:b/>
          <w:sz w:val="24"/>
          <w:szCs w:val="24"/>
        </w:rPr>
        <w:instrText xml:space="preserve"> FORMTEXT </w:instrText>
      </w:r>
      <w:r w:rsidR="00FE3F1D" w:rsidRPr="00DB092F">
        <w:rPr>
          <w:rFonts w:ascii="Times New Roman" w:hAnsi="Times New Roman"/>
          <w:b/>
          <w:sz w:val="24"/>
          <w:szCs w:val="24"/>
        </w:rPr>
      </w:r>
      <w:r w:rsidR="00FE3F1D"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FE3F1D" w:rsidRPr="00DB092F">
        <w:rPr>
          <w:rFonts w:ascii="Times New Roman" w:hAnsi="Times New Roman"/>
          <w:b/>
          <w:sz w:val="24"/>
          <w:szCs w:val="24"/>
        </w:rPr>
        <w:fldChar w:fldCharType="end"/>
      </w:r>
      <w:bookmarkEnd w:id="48"/>
      <w:r w:rsidRPr="00FA5B0B">
        <w:rPr>
          <w:rFonts w:ascii="Times New Roman" w:hAnsi="Times New Roman"/>
          <w:sz w:val="24"/>
          <w:szCs w:val="24"/>
        </w:rPr>
        <w:tab/>
      </w:r>
    </w:p>
    <w:p w:rsidR="007B4ED5" w:rsidRPr="00C02DE0" w:rsidRDefault="007B4ED5" w:rsidP="0062755D">
      <w:pPr>
        <w:tabs>
          <w:tab w:val="left" w:pos="4253"/>
          <w:tab w:val="left" w:pos="7230"/>
        </w:tabs>
        <w:spacing w:line="220" w:lineRule="exact"/>
        <w:rPr>
          <w:rFonts w:ascii="Times New Roman" w:hAnsi="Times New Roman"/>
          <w:sz w:val="24"/>
          <w:szCs w:val="24"/>
        </w:rPr>
      </w:pPr>
    </w:p>
    <w:p w:rsidR="00685E6C" w:rsidRPr="00C02DE0" w:rsidRDefault="00E16681" w:rsidP="0062755D">
      <w:pPr>
        <w:tabs>
          <w:tab w:val="left" w:pos="4253"/>
          <w:tab w:val="left" w:pos="7230"/>
        </w:tabs>
        <w:spacing w:line="220" w:lineRule="exact"/>
        <w:rPr>
          <w:rFonts w:ascii="Times New Roman" w:hAnsi="Times New Roman"/>
          <w:b/>
          <w:sz w:val="24"/>
          <w:szCs w:val="24"/>
          <w:u w:val="single"/>
        </w:rPr>
      </w:pPr>
      <w:r w:rsidRPr="00C02DE0">
        <w:rPr>
          <w:rFonts w:ascii="Times New Roman" w:hAnsi="Times New Roman"/>
          <w:b/>
          <w:sz w:val="24"/>
          <w:szCs w:val="24"/>
          <w:u w:val="single"/>
        </w:rPr>
        <w:t>Responsable légal 2</w:t>
      </w:r>
      <w:r w:rsidR="00685E6C" w:rsidRPr="00C02DE0">
        <w:rPr>
          <w:rFonts w:ascii="Times New Roman" w:hAnsi="Times New Roman"/>
          <w:b/>
          <w:sz w:val="24"/>
          <w:szCs w:val="24"/>
          <w:u w:val="single"/>
        </w:rPr>
        <w:t> :</w:t>
      </w:r>
    </w:p>
    <w:p w:rsidR="007F2F5E" w:rsidRPr="00FA5B0B" w:rsidRDefault="00E16681"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Nom :</w:t>
      </w:r>
      <w:r w:rsidR="007F2F5E" w:rsidRPr="00FA5B0B">
        <w:rPr>
          <w:rFonts w:ascii="Times New Roman" w:hAnsi="Times New Roman"/>
          <w:sz w:val="24"/>
          <w:szCs w:val="24"/>
        </w:rPr>
        <w:t xml:space="preserve"> </w:t>
      </w:r>
      <w:r w:rsidR="004571EF" w:rsidRPr="00FA5B0B">
        <w:rPr>
          <w:rFonts w:ascii="Times New Roman" w:hAnsi="Times New Roman"/>
          <w:b/>
          <w:sz w:val="24"/>
          <w:szCs w:val="24"/>
        </w:rPr>
        <w:fldChar w:fldCharType="begin">
          <w:ffData>
            <w:name w:val="Texte44"/>
            <w:enabled/>
            <w:calcOnExit/>
            <w:textInput>
              <w:format w:val="UPPERCASE"/>
            </w:textInput>
          </w:ffData>
        </w:fldChar>
      </w:r>
      <w:bookmarkStart w:id="49" w:name="Texte44"/>
      <w:r w:rsidR="004571EF" w:rsidRPr="00FA5B0B">
        <w:rPr>
          <w:rFonts w:ascii="Times New Roman" w:hAnsi="Times New Roman"/>
          <w:b/>
          <w:sz w:val="24"/>
          <w:szCs w:val="24"/>
        </w:rPr>
        <w:instrText xml:space="preserve"> FORMTEXT </w:instrText>
      </w:r>
      <w:r w:rsidR="004571EF" w:rsidRPr="00FA5B0B">
        <w:rPr>
          <w:rFonts w:ascii="Times New Roman" w:hAnsi="Times New Roman"/>
          <w:b/>
          <w:sz w:val="24"/>
          <w:szCs w:val="24"/>
        </w:rPr>
      </w:r>
      <w:r w:rsidR="004571EF" w:rsidRPr="00FA5B0B">
        <w:rPr>
          <w:rFonts w:ascii="Times New Roman" w:hAnsi="Times New Roman"/>
          <w:b/>
          <w:sz w:val="24"/>
          <w:szCs w:val="24"/>
        </w:rPr>
        <w:fldChar w:fldCharType="separate"/>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4571EF" w:rsidRPr="00FA5B0B">
        <w:rPr>
          <w:rFonts w:ascii="Times New Roman" w:hAnsi="Times New Roman"/>
          <w:b/>
          <w:sz w:val="24"/>
          <w:szCs w:val="24"/>
        </w:rPr>
        <w:fldChar w:fldCharType="end"/>
      </w:r>
      <w:bookmarkEnd w:id="49"/>
      <w:r w:rsidRPr="00FA5B0B">
        <w:rPr>
          <w:rFonts w:ascii="Times New Roman" w:hAnsi="Times New Roman"/>
          <w:sz w:val="24"/>
          <w:szCs w:val="24"/>
        </w:rPr>
        <w:tab/>
      </w:r>
    </w:p>
    <w:p w:rsidR="00E16681" w:rsidRPr="00FA5B0B" w:rsidRDefault="00E16681"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Prénom :</w:t>
      </w:r>
      <w:r w:rsidR="007F2F5E" w:rsidRPr="00FA5B0B">
        <w:rPr>
          <w:rFonts w:ascii="Times New Roman" w:hAnsi="Times New Roman"/>
          <w:sz w:val="24"/>
          <w:szCs w:val="24"/>
        </w:rPr>
        <w:t xml:space="preserve"> </w:t>
      </w:r>
      <w:r w:rsidR="004571EF" w:rsidRPr="00FA5B0B">
        <w:rPr>
          <w:rFonts w:ascii="Times New Roman" w:hAnsi="Times New Roman"/>
          <w:b/>
          <w:sz w:val="24"/>
          <w:szCs w:val="24"/>
        </w:rPr>
        <w:fldChar w:fldCharType="begin">
          <w:ffData>
            <w:name w:val="Texte45"/>
            <w:enabled/>
            <w:calcOnExit/>
            <w:textInput/>
          </w:ffData>
        </w:fldChar>
      </w:r>
      <w:bookmarkStart w:id="50" w:name="Texte45"/>
      <w:r w:rsidR="004571EF" w:rsidRPr="00FA5B0B">
        <w:rPr>
          <w:rFonts w:ascii="Times New Roman" w:hAnsi="Times New Roman"/>
          <w:b/>
          <w:sz w:val="24"/>
          <w:szCs w:val="24"/>
        </w:rPr>
        <w:instrText xml:space="preserve"> FORMTEXT </w:instrText>
      </w:r>
      <w:r w:rsidR="004571EF" w:rsidRPr="00FA5B0B">
        <w:rPr>
          <w:rFonts w:ascii="Times New Roman" w:hAnsi="Times New Roman"/>
          <w:b/>
          <w:sz w:val="24"/>
          <w:szCs w:val="24"/>
        </w:rPr>
      </w:r>
      <w:r w:rsidR="004571EF" w:rsidRPr="00FA5B0B">
        <w:rPr>
          <w:rFonts w:ascii="Times New Roman" w:hAnsi="Times New Roman"/>
          <w:b/>
          <w:sz w:val="24"/>
          <w:szCs w:val="24"/>
        </w:rPr>
        <w:fldChar w:fldCharType="separate"/>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4571EF" w:rsidRPr="00FA5B0B">
        <w:rPr>
          <w:rFonts w:ascii="Times New Roman" w:hAnsi="Times New Roman"/>
          <w:b/>
          <w:sz w:val="24"/>
          <w:szCs w:val="24"/>
        </w:rPr>
        <w:fldChar w:fldCharType="end"/>
      </w:r>
      <w:bookmarkEnd w:id="50"/>
      <w:r w:rsidRPr="00FA5B0B">
        <w:rPr>
          <w:rFonts w:ascii="Times New Roman" w:hAnsi="Times New Roman"/>
          <w:sz w:val="24"/>
          <w:szCs w:val="24"/>
        </w:rPr>
        <w:tab/>
      </w:r>
      <w:r w:rsidR="007B4ED5" w:rsidRPr="00FA5B0B">
        <w:rPr>
          <w:rFonts w:ascii="Times New Roman" w:hAnsi="Times New Roman"/>
          <w:sz w:val="24"/>
          <w:szCs w:val="24"/>
        </w:rPr>
        <w:t>Lien de parenté</w:t>
      </w:r>
      <w:r w:rsidRPr="00FA5B0B">
        <w:rPr>
          <w:rFonts w:ascii="Times New Roman" w:hAnsi="Times New Roman"/>
          <w:sz w:val="24"/>
          <w:szCs w:val="24"/>
        </w:rPr>
        <w:t> :</w:t>
      </w:r>
      <w:r w:rsidR="007F2F5E" w:rsidRPr="00FA5B0B">
        <w:rPr>
          <w:rFonts w:ascii="Times New Roman" w:hAnsi="Times New Roman"/>
          <w:sz w:val="24"/>
          <w:szCs w:val="24"/>
        </w:rPr>
        <w:t xml:space="preserve"> </w:t>
      </w:r>
      <w:r w:rsidR="009717AD">
        <w:rPr>
          <w:rFonts w:ascii="Times New Roman" w:hAnsi="Times New Roman"/>
          <w:sz w:val="24"/>
          <w:szCs w:val="24"/>
        </w:rPr>
        <w:fldChar w:fldCharType="begin">
          <w:ffData>
            <w:name w:val="ListeDéroulante4"/>
            <w:enabled/>
            <w:calcOnExit/>
            <w:ddList>
              <w:listEntry w:val="Choisir dans la liste"/>
              <w:listEntry w:val="Mère"/>
              <w:listEntry w:val="Père"/>
              <w:listEntry w:val="Aide Sociale à l'enfance"/>
              <w:listEntry w:val="Autre cas"/>
              <w:listEntry w:val="Autre membre de la famille"/>
              <w:listEntry w:val="Elève lui imême"/>
              <w:listEntry w:val="Tuteur"/>
            </w:ddList>
          </w:ffData>
        </w:fldChar>
      </w:r>
      <w:bookmarkStart w:id="51" w:name="ListeDéroulante4"/>
      <w:r w:rsidR="009717AD">
        <w:rPr>
          <w:rFonts w:ascii="Times New Roman" w:hAnsi="Times New Roman"/>
          <w:sz w:val="24"/>
          <w:szCs w:val="24"/>
        </w:rPr>
        <w:instrText xml:space="preserve"> FORMDROPDOWN </w:instrText>
      </w:r>
      <w:r w:rsidR="00A744CF">
        <w:rPr>
          <w:rFonts w:ascii="Times New Roman" w:hAnsi="Times New Roman"/>
          <w:sz w:val="24"/>
          <w:szCs w:val="24"/>
        </w:rPr>
      </w:r>
      <w:r w:rsidR="00A744CF">
        <w:rPr>
          <w:rFonts w:ascii="Times New Roman" w:hAnsi="Times New Roman"/>
          <w:sz w:val="24"/>
          <w:szCs w:val="24"/>
        </w:rPr>
        <w:fldChar w:fldCharType="separate"/>
      </w:r>
      <w:r w:rsidR="009717AD">
        <w:rPr>
          <w:rFonts w:ascii="Times New Roman" w:hAnsi="Times New Roman"/>
          <w:sz w:val="24"/>
          <w:szCs w:val="24"/>
        </w:rPr>
        <w:fldChar w:fldCharType="end"/>
      </w:r>
      <w:bookmarkEnd w:id="51"/>
    </w:p>
    <w:p w:rsidR="007B4ED5" w:rsidRPr="00FA5B0B" w:rsidRDefault="007B4ED5" w:rsidP="00A0399D">
      <w:pPr>
        <w:tabs>
          <w:tab w:val="left" w:pos="2127"/>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Téléphone domicile :</w:t>
      </w:r>
      <w:r w:rsidR="007F2F5E" w:rsidRPr="00FA5B0B">
        <w:rPr>
          <w:rFonts w:ascii="Times New Roman" w:hAnsi="Times New Roman"/>
          <w:sz w:val="24"/>
          <w:szCs w:val="24"/>
        </w:rPr>
        <w:t xml:space="preserve"> </w:t>
      </w:r>
      <w:r w:rsidR="00A0399D" w:rsidRPr="00FA5B0B">
        <w:rPr>
          <w:rFonts w:ascii="Times New Roman" w:hAnsi="Times New Roman"/>
          <w:sz w:val="24"/>
          <w:szCs w:val="24"/>
        </w:rPr>
        <w:tab/>
      </w:r>
      <w:r w:rsidR="004571EF" w:rsidRPr="00DB092F">
        <w:rPr>
          <w:rFonts w:ascii="Times New Roman" w:hAnsi="Times New Roman"/>
          <w:b/>
          <w:sz w:val="24"/>
          <w:szCs w:val="24"/>
        </w:rPr>
        <w:fldChar w:fldCharType="begin">
          <w:ffData>
            <w:name w:val="Texte46"/>
            <w:enabled/>
            <w:calcOnExit/>
            <w:textInput/>
          </w:ffData>
        </w:fldChar>
      </w:r>
      <w:bookmarkStart w:id="52" w:name="Texte46"/>
      <w:r w:rsidR="004571EF" w:rsidRPr="00DB092F">
        <w:rPr>
          <w:rFonts w:ascii="Times New Roman" w:hAnsi="Times New Roman"/>
          <w:b/>
          <w:sz w:val="24"/>
          <w:szCs w:val="24"/>
        </w:rPr>
        <w:instrText xml:space="preserve"> FORMTEXT </w:instrText>
      </w:r>
      <w:r w:rsidR="004571EF" w:rsidRPr="00DB092F">
        <w:rPr>
          <w:rFonts w:ascii="Times New Roman" w:hAnsi="Times New Roman"/>
          <w:b/>
          <w:sz w:val="24"/>
          <w:szCs w:val="24"/>
        </w:rPr>
      </w:r>
      <w:r w:rsidR="004571EF"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4571EF" w:rsidRPr="00DB092F">
        <w:rPr>
          <w:rFonts w:ascii="Times New Roman" w:hAnsi="Times New Roman"/>
          <w:b/>
          <w:sz w:val="24"/>
          <w:szCs w:val="24"/>
        </w:rPr>
        <w:fldChar w:fldCharType="end"/>
      </w:r>
      <w:bookmarkEnd w:id="52"/>
    </w:p>
    <w:p w:rsidR="007B4ED5" w:rsidRPr="00FA5B0B" w:rsidRDefault="007B4ED5" w:rsidP="00A0399D">
      <w:pPr>
        <w:tabs>
          <w:tab w:val="left" w:pos="2127"/>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Téléphone Travail :</w:t>
      </w:r>
      <w:r w:rsidR="007F2F5E" w:rsidRPr="00FA5B0B">
        <w:rPr>
          <w:rFonts w:ascii="Times New Roman" w:hAnsi="Times New Roman"/>
          <w:sz w:val="24"/>
          <w:szCs w:val="24"/>
        </w:rPr>
        <w:t xml:space="preserve"> </w:t>
      </w:r>
      <w:r w:rsidR="00A0399D" w:rsidRPr="00FA5B0B">
        <w:rPr>
          <w:rFonts w:ascii="Times New Roman" w:hAnsi="Times New Roman"/>
          <w:sz w:val="24"/>
          <w:szCs w:val="24"/>
        </w:rPr>
        <w:tab/>
      </w:r>
      <w:r w:rsidR="004571EF" w:rsidRPr="00DB092F">
        <w:rPr>
          <w:rFonts w:ascii="Times New Roman" w:hAnsi="Times New Roman"/>
          <w:b/>
          <w:sz w:val="24"/>
          <w:szCs w:val="24"/>
        </w:rPr>
        <w:fldChar w:fldCharType="begin">
          <w:ffData>
            <w:name w:val="Texte47"/>
            <w:enabled/>
            <w:calcOnExit/>
            <w:textInput/>
          </w:ffData>
        </w:fldChar>
      </w:r>
      <w:bookmarkStart w:id="53" w:name="Texte47"/>
      <w:r w:rsidR="004571EF" w:rsidRPr="00DB092F">
        <w:rPr>
          <w:rFonts w:ascii="Times New Roman" w:hAnsi="Times New Roman"/>
          <w:b/>
          <w:sz w:val="24"/>
          <w:szCs w:val="24"/>
        </w:rPr>
        <w:instrText xml:space="preserve"> FORMTEXT </w:instrText>
      </w:r>
      <w:r w:rsidR="004571EF" w:rsidRPr="00DB092F">
        <w:rPr>
          <w:rFonts w:ascii="Times New Roman" w:hAnsi="Times New Roman"/>
          <w:b/>
          <w:sz w:val="24"/>
          <w:szCs w:val="24"/>
        </w:rPr>
      </w:r>
      <w:r w:rsidR="004571EF"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4571EF" w:rsidRPr="00DB092F">
        <w:rPr>
          <w:rFonts w:ascii="Times New Roman" w:hAnsi="Times New Roman"/>
          <w:b/>
          <w:sz w:val="24"/>
          <w:szCs w:val="24"/>
        </w:rPr>
        <w:fldChar w:fldCharType="end"/>
      </w:r>
      <w:bookmarkEnd w:id="53"/>
      <w:r w:rsidR="00A43AC1" w:rsidRPr="00FA5B0B">
        <w:rPr>
          <w:rFonts w:ascii="Times New Roman" w:hAnsi="Times New Roman"/>
          <w:sz w:val="24"/>
          <w:szCs w:val="24"/>
        </w:rPr>
        <w:tab/>
        <w:t>poste :</w:t>
      </w:r>
      <w:r w:rsidR="007F2F5E" w:rsidRPr="00FA5B0B">
        <w:rPr>
          <w:rFonts w:ascii="Times New Roman" w:hAnsi="Times New Roman"/>
          <w:sz w:val="24"/>
          <w:szCs w:val="24"/>
        </w:rPr>
        <w:t xml:space="preserve"> </w:t>
      </w:r>
      <w:r w:rsidR="004571EF" w:rsidRPr="00DB092F">
        <w:rPr>
          <w:rFonts w:ascii="Times New Roman" w:hAnsi="Times New Roman"/>
          <w:b/>
          <w:sz w:val="24"/>
          <w:szCs w:val="24"/>
        </w:rPr>
        <w:fldChar w:fldCharType="begin">
          <w:ffData>
            <w:name w:val="Texte48"/>
            <w:enabled/>
            <w:calcOnExit/>
            <w:textInput/>
          </w:ffData>
        </w:fldChar>
      </w:r>
      <w:bookmarkStart w:id="54" w:name="Texte48"/>
      <w:r w:rsidR="004571EF" w:rsidRPr="00DB092F">
        <w:rPr>
          <w:rFonts w:ascii="Times New Roman" w:hAnsi="Times New Roman"/>
          <w:b/>
          <w:sz w:val="24"/>
          <w:szCs w:val="24"/>
        </w:rPr>
        <w:instrText xml:space="preserve"> FORMTEXT </w:instrText>
      </w:r>
      <w:r w:rsidR="004571EF" w:rsidRPr="00DB092F">
        <w:rPr>
          <w:rFonts w:ascii="Times New Roman" w:hAnsi="Times New Roman"/>
          <w:b/>
          <w:sz w:val="24"/>
          <w:szCs w:val="24"/>
        </w:rPr>
      </w:r>
      <w:r w:rsidR="004571EF" w:rsidRPr="00DB092F">
        <w:rPr>
          <w:rFonts w:ascii="Times New Roman" w:hAnsi="Times New Roman"/>
          <w:b/>
          <w:sz w:val="24"/>
          <w:szCs w:val="24"/>
        </w:rPr>
        <w:fldChar w:fldCharType="separate"/>
      </w:r>
      <w:r w:rsidR="00F218F4" w:rsidRPr="00DB092F">
        <w:rPr>
          <w:rFonts w:ascii="Times New Roman" w:hAnsi="Times New Roman"/>
          <w:b/>
          <w:noProof/>
          <w:sz w:val="24"/>
          <w:szCs w:val="24"/>
        </w:rPr>
        <w:t> </w:t>
      </w:r>
      <w:r w:rsidR="00F218F4" w:rsidRPr="00DB092F">
        <w:rPr>
          <w:rFonts w:ascii="Times New Roman" w:hAnsi="Times New Roman"/>
          <w:b/>
          <w:noProof/>
          <w:sz w:val="24"/>
          <w:szCs w:val="24"/>
        </w:rPr>
        <w:t> </w:t>
      </w:r>
      <w:r w:rsidR="00F218F4" w:rsidRPr="00DB092F">
        <w:rPr>
          <w:rFonts w:ascii="Times New Roman" w:hAnsi="Times New Roman"/>
          <w:b/>
          <w:noProof/>
          <w:sz w:val="24"/>
          <w:szCs w:val="24"/>
        </w:rPr>
        <w:t> </w:t>
      </w:r>
      <w:r w:rsidR="00F218F4" w:rsidRPr="00DB092F">
        <w:rPr>
          <w:rFonts w:ascii="Times New Roman" w:hAnsi="Times New Roman"/>
          <w:b/>
          <w:noProof/>
          <w:sz w:val="24"/>
          <w:szCs w:val="24"/>
        </w:rPr>
        <w:t> </w:t>
      </w:r>
      <w:r w:rsidR="00F218F4" w:rsidRPr="00DB092F">
        <w:rPr>
          <w:rFonts w:ascii="Times New Roman" w:hAnsi="Times New Roman"/>
          <w:b/>
          <w:noProof/>
          <w:sz w:val="24"/>
          <w:szCs w:val="24"/>
        </w:rPr>
        <w:t> </w:t>
      </w:r>
      <w:r w:rsidR="004571EF" w:rsidRPr="00DB092F">
        <w:rPr>
          <w:rFonts w:ascii="Times New Roman" w:hAnsi="Times New Roman"/>
          <w:b/>
          <w:sz w:val="24"/>
          <w:szCs w:val="24"/>
        </w:rPr>
        <w:fldChar w:fldCharType="end"/>
      </w:r>
      <w:bookmarkEnd w:id="54"/>
    </w:p>
    <w:p w:rsidR="007B4ED5" w:rsidRPr="00FA5B0B" w:rsidRDefault="007B4ED5" w:rsidP="00A0399D">
      <w:pPr>
        <w:tabs>
          <w:tab w:val="left" w:pos="2127"/>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Téléphone mobile :</w:t>
      </w:r>
      <w:r w:rsidR="007F2F5E" w:rsidRPr="00FA5B0B">
        <w:rPr>
          <w:rFonts w:ascii="Times New Roman" w:hAnsi="Times New Roman"/>
          <w:sz w:val="24"/>
          <w:szCs w:val="24"/>
        </w:rPr>
        <w:t xml:space="preserve"> </w:t>
      </w:r>
      <w:r w:rsidR="00A0399D" w:rsidRPr="00FA5B0B">
        <w:rPr>
          <w:rFonts w:ascii="Times New Roman" w:hAnsi="Times New Roman"/>
          <w:sz w:val="24"/>
          <w:szCs w:val="24"/>
        </w:rPr>
        <w:tab/>
      </w:r>
      <w:r w:rsidR="004571EF" w:rsidRPr="00DB092F">
        <w:rPr>
          <w:rFonts w:ascii="Times New Roman" w:hAnsi="Times New Roman"/>
          <w:b/>
          <w:sz w:val="24"/>
          <w:szCs w:val="24"/>
        </w:rPr>
        <w:fldChar w:fldCharType="begin">
          <w:ffData>
            <w:name w:val="Texte49"/>
            <w:enabled/>
            <w:calcOnExit/>
            <w:textInput/>
          </w:ffData>
        </w:fldChar>
      </w:r>
      <w:bookmarkStart w:id="55" w:name="Texte49"/>
      <w:r w:rsidR="004571EF" w:rsidRPr="00DB092F">
        <w:rPr>
          <w:rFonts w:ascii="Times New Roman" w:hAnsi="Times New Roman"/>
          <w:b/>
          <w:sz w:val="24"/>
          <w:szCs w:val="24"/>
        </w:rPr>
        <w:instrText xml:space="preserve"> FORMTEXT </w:instrText>
      </w:r>
      <w:r w:rsidR="004571EF" w:rsidRPr="00DB092F">
        <w:rPr>
          <w:rFonts w:ascii="Times New Roman" w:hAnsi="Times New Roman"/>
          <w:b/>
          <w:sz w:val="24"/>
          <w:szCs w:val="24"/>
        </w:rPr>
      </w:r>
      <w:r w:rsidR="004571EF"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4571EF" w:rsidRPr="00DB092F">
        <w:rPr>
          <w:rFonts w:ascii="Times New Roman" w:hAnsi="Times New Roman"/>
          <w:b/>
          <w:sz w:val="24"/>
          <w:szCs w:val="24"/>
        </w:rPr>
        <w:fldChar w:fldCharType="end"/>
      </w:r>
      <w:bookmarkEnd w:id="55"/>
      <w:r w:rsidR="00B4440F" w:rsidRPr="00FA5B0B">
        <w:rPr>
          <w:rFonts w:ascii="Times New Roman" w:hAnsi="Times New Roman"/>
          <w:sz w:val="24"/>
          <w:szCs w:val="24"/>
        </w:rPr>
        <w:tab/>
      </w:r>
      <w:r w:rsidRPr="00FA5B0B">
        <w:rPr>
          <w:rFonts w:ascii="Times New Roman" w:hAnsi="Times New Roman"/>
          <w:sz w:val="24"/>
          <w:szCs w:val="24"/>
        </w:rPr>
        <w:t>Courriel :</w:t>
      </w:r>
      <w:r w:rsidR="007F2F5E" w:rsidRPr="00FA5B0B">
        <w:rPr>
          <w:rFonts w:ascii="Times New Roman" w:hAnsi="Times New Roman"/>
          <w:sz w:val="24"/>
          <w:szCs w:val="24"/>
        </w:rPr>
        <w:t xml:space="preserve"> </w:t>
      </w:r>
      <w:r w:rsidR="007F2F5E" w:rsidRPr="00DB092F">
        <w:rPr>
          <w:rFonts w:ascii="Times New Roman" w:hAnsi="Times New Roman"/>
          <w:b/>
          <w:sz w:val="24"/>
          <w:szCs w:val="24"/>
        </w:rPr>
        <w:fldChar w:fldCharType="begin">
          <w:ffData>
            <w:name w:val="Texte50"/>
            <w:enabled/>
            <w:calcOnExit w:val="0"/>
            <w:textInput/>
          </w:ffData>
        </w:fldChar>
      </w:r>
      <w:bookmarkStart w:id="56" w:name="Texte50"/>
      <w:r w:rsidR="007F2F5E" w:rsidRPr="00DB092F">
        <w:rPr>
          <w:rFonts w:ascii="Times New Roman" w:hAnsi="Times New Roman"/>
          <w:b/>
          <w:sz w:val="24"/>
          <w:szCs w:val="24"/>
        </w:rPr>
        <w:instrText xml:space="preserve"> FORMTEXT </w:instrText>
      </w:r>
      <w:r w:rsidR="007F2F5E" w:rsidRPr="00DB092F">
        <w:rPr>
          <w:rFonts w:ascii="Times New Roman" w:hAnsi="Times New Roman"/>
          <w:b/>
          <w:sz w:val="24"/>
          <w:szCs w:val="24"/>
        </w:rPr>
      </w:r>
      <w:r w:rsidR="007F2F5E"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7F2F5E" w:rsidRPr="00DB092F">
        <w:rPr>
          <w:rFonts w:ascii="Times New Roman" w:hAnsi="Times New Roman"/>
          <w:b/>
          <w:sz w:val="24"/>
          <w:szCs w:val="24"/>
        </w:rPr>
        <w:fldChar w:fldCharType="end"/>
      </w:r>
      <w:bookmarkEnd w:id="56"/>
    </w:p>
    <w:p w:rsidR="00B4440F" w:rsidRPr="00C02DE0" w:rsidRDefault="007F2F5E" w:rsidP="00685E6C">
      <w:pPr>
        <w:tabs>
          <w:tab w:val="left" w:pos="4253"/>
          <w:tab w:val="left" w:pos="7230"/>
        </w:tabs>
        <w:spacing w:line="240" w:lineRule="exact"/>
        <w:jc w:val="both"/>
        <w:rPr>
          <w:rFonts w:ascii="Times New Roman" w:hAnsi="Times New Roman"/>
          <w:sz w:val="24"/>
          <w:szCs w:val="24"/>
        </w:rPr>
      </w:pPr>
      <w:r w:rsidRPr="00C02DE0">
        <w:rPr>
          <w:rFonts w:ascii="Times New Roman" w:hAnsi="Times New Roman"/>
          <w:sz w:val="24"/>
          <w:szCs w:val="24"/>
        </w:rPr>
        <w:fldChar w:fldCharType="begin">
          <w:ffData>
            <w:name w:val="CaseACocher12"/>
            <w:enabled/>
            <w:calcOnExit w:val="0"/>
            <w:checkBox>
              <w:sizeAuto/>
              <w:default w:val="0"/>
              <w:checked w:val="0"/>
            </w:checkBox>
          </w:ffData>
        </w:fldChar>
      </w:r>
      <w:bookmarkStart w:id="57" w:name="CaseACocher12"/>
      <w:r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Pr="00C02DE0">
        <w:rPr>
          <w:rFonts w:ascii="Times New Roman" w:hAnsi="Times New Roman"/>
          <w:sz w:val="24"/>
          <w:szCs w:val="24"/>
        </w:rPr>
        <w:fldChar w:fldCharType="end"/>
      </w:r>
      <w:bookmarkEnd w:id="57"/>
      <w:r w:rsidR="00A535DB">
        <w:rPr>
          <w:rFonts w:ascii="Times New Roman" w:hAnsi="Times New Roman"/>
          <w:sz w:val="24"/>
          <w:szCs w:val="24"/>
        </w:rPr>
        <w:t xml:space="preserve"> </w:t>
      </w:r>
      <w:r w:rsidR="007B4ED5" w:rsidRPr="00C02DE0">
        <w:rPr>
          <w:rFonts w:ascii="Times New Roman" w:hAnsi="Times New Roman"/>
          <w:sz w:val="24"/>
          <w:szCs w:val="24"/>
        </w:rPr>
        <w:t xml:space="preserve">Accepte de recevoir par mèl les courriers </w:t>
      </w:r>
      <w:r w:rsidR="00B4440F" w:rsidRPr="00C02DE0">
        <w:rPr>
          <w:rFonts w:ascii="Times New Roman" w:hAnsi="Times New Roman"/>
          <w:sz w:val="24"/>
          <w:szCs w:val="24"/>
        </w:rPr>
        <w:t>concernant les absences, re</w:t>
      </w:r>
      <w:r w:rsidR="00590EC0">
        <w:rPr>
          <w:rFonts w:ascii="Times New Roman" w:hAnsi="Times New Roman"/>
          <w:sz w:val="24"/>
          <w:szCs w:val="24"/>
        </w:rPr>
        <w:t>tards, punitions (observations</w:t>
      </w:r>
      <w:r w:rsidR="00B4440F" w:rsidRPr="00C02DE0">
        <w:rPr>
          <w:rFonts w:ascii="Times New Roman" w:hAnsi="Times New Roman"/>
          <w:sz w:val="24"/>
          <w:szCs w:val="24"/>
        </w:rPr>
        <w:t>…), informations concernant la scolarité de votre enfant.</w:t>
      </w:r>
    </w:p>
    <w:p w:rsidR="007B4ED5" w:rsidRPr="00C02DE0" w:rsidRDefault="007F2F5E" w:rsidP="00B4440F">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fldChar w:fldCharType="begin">
          <w:ffData>
            <w:name w:val="CaseACocher13"/>
            <w:enabled/>
            <w:calcOnExit w:val="0"/>
            <w:checkBox>
              <w:sizeAuto/>
              <w:default w:val="0"/>
              <w:checked w:val="0"/>
            </w:checkBox>
          </w:ffData>
        </w:fldChar>
      </w:r>
      <w:bookmarkStart w:id="58" w:name="CaseACocher13"/>
      <w:r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Pr="00C02DE0">
        <w:rPr>
          <w:rFonts w:ascii="Times New Roman" w:hAnsi="Times New Roman"/>
          <w:sz w:val="24"/>
          <w:szCs w:val="24"/>
        </w:rPr>
        <w:fldChar w:fldCharType="end"/>
      </w:r>
      <w:bookmarkEnd w:id="58"/>
      <w:r w:rsidR="00A535DB">
        <w:rPr>
          <w:rFonts w:ascii="Times New Roman" w:hAnsi="Times New Roman"/>
          <w:sz w:val="24"/>
          <w:szCs w:val="24"/>
        </w:rPr>
        <w:t xml:space="preserve"> </w:t>
      </w:r>
      <w:r w:rsidR="007B4ED5" w:rsidRPr="00C02DE0">
        <w:rPr>
          <w:rFonts w:ascii="Times New Roman" w:hAnsi="Times New Roman"/>
          <w:sz w:val="24"/>
          <w:szCs w:val="24"/>
        </w:rPr>
        <w:t>N’accepte pas et demande l’envoi par courrier postal.</w:t>
      </w:r>
    </w:p>
    <w:p w:rsidR="00685E6C" w:rsidRPr="00C02DE0" w:rsidRDefault="00685E6C" w:rsidP="00B4440F">
      <w:pPr>
        <w:tabs>
          <w:tab w:val="left" w:pos="4253"/>
          <w:tab w:val="left" w:pos="7230"/>
        </w:tabs>
        <w:spacing w:line="220" w:lineRule="exact"/>
        <w:rPr>
          <w:rFonts w:ascii="Times New Roman" w:hAnsi="Times New Roman"/>
          <w:sz w:val="24"/>
          <w:szCs w:val="24"/>
        </w:rPr>
      </w:pPr>
    </w:p>
    <w:p w:rsidR="007B4ED5" w:rsidRPr="00FA5B0B" w:rsidRDefault="007B4ED5"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Adresse :</w:t>
      </w:r>
      <w:r w:rsidR="007F2F5E" w:rsidRPr="00FA5B0B">
        <w:rPr>
          <w:rFonts w:ascii="Times New Roman" w:hAnsi="Times New Roman"/>
          <w:sz w:val="24"/>
          <w:szCs w:val="24"/>
        </w:rPr>
        <w:t xml:space="preserve"> </w:t>
      </w:r>
      <w:r w:rsidR="004571EF" w:rsidRPr="00DB092F">
        <w:rPr>
          <w:rFonts w:ascii="Times New Roman" w:hAnsi="Times New Roman"/>
          <w:b/>
          <w:sz w:val="24"/>
          <w:szCs w:val="24"/>
        </w:rPr>
        <w:fldChar w:fldCharType="begin">
          <w:ffData>
            <w:name w:val="Texte51"/>
            <w:enabled/>
            <w:calcOnExit/>
            <w:textInput/>
          </w:ffData>
        </w:fldChar>
      </w:r>
      <w:bookmarkStart w:id="59" w:name="Texte51"/>
      <w:r w:rsidR="004571EF" w:rsidRPr="00DB092F">
        <w:rPr>
          <w:rFonts w:ascii="Times New Roman" w:hAnsi="Times New Roman"/>
          <w:b/>
          <w:sz w:val="24"/>
          <w:szCs w:val="24"/>
        </w:rPr>
        <w:instrText xml:space="preserve"> FORMTEXT </w:instrText>
      </w:r>
      <w:r w:rsidR="004571EF" w:rsidRPr="00DB092F">
        <w:rPr>
          <w:rFonts w:ascii="Times New Roman" w:hAnsi="Times New Roman"/>
          <w:b/>
          <w:sz w:val="24"/>
          <w:szCs w:val="24"/>
        </w:rPr>
      </w:r>
      <w:r w:rsidR="004571EF"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4571EF" w:rsidRPr="00DB092F">
        <w:rPr>
          <w:rFonts w:ascii="Times New Roman" w:hAnsi="Times New Roman"/>
          <w:b/>
          <w:sz w:val="24"/>
          <w:szCs w:val="24"/>
        </w:rPr>
        <w:fldChar w:fldCharType="end"/>
      </w:r>
      <w:bookmarkEnd w:id="59"/>
    </w:p>
    <w:p w:rsidR="007F2F5E" w:rsidRPr="00FA5B0B" w:rsidRDefault="007F2F5E" w:rsidP="009717AD">
      <w:pPr>
        <w:tabs>
          <w:tab w:val="left" w:pos="2170"/>
          <w:tab w:val="left" w:pos="7230"/>
        </w:tabs>
        <w:spacing w:line="220" w:lineRule="exact"/>
        <w:rPr>
          <w:rFonts w:ascii="Times New Roman" w:hAnsi="Times New Roman"/>
          <w:sz w:val="24"/>
          <w:szCs w:val="24"/>
        </w:rPr>
      </w:pPr>
      <w:r w:rsidRPr="00FA5B0B">
        <w:rPr>
          <w:rFonts w:ascii="Times New Roman" w:hAnsi="Times New Roman"/>
          <w:sz w:val="24"/>
          <w:szCs w:val="24"/>
        </w:rPr>
        <w:t xml:space="preserve">Code postal : </w:t>
      </w:r>
      <w:r w:rsidR="004571EF" w:rsidRPr="00AA5890">
        <w:rPr>
          <w:rFonts w:ascii="Times New Roman" w:hAnsi="Times New Roman"/>
          <w:b/>
          <w:sz w:val="24"/>
          <w:szCs w:val="24"/>
        </w:rPr>
        <w:fldChar w:fldCharType="begin">
          <w:ffData>
            <w:name w:val="Texte52"/>
            <w:enabled/>
            <w:calcOnExit/>
            <w:textInput/>
          </w:ffData>
        </w:fldChar>
      </w:r>
      <w:bookmarkStart w:id="60" w:name="Texte52"/>
      <w:r w:rsidR="004571EF" w:rsidRPr="00AA5890">
        <w:rPr>
          <w:rFonts w:ascii="Times New Roman" w:hAnsi="Times New Roman"/>
          <w:b/>
          <w:sz w:val="24"/>
          <w:szCs w:val="24"/>
        </w:rPr>
        <w:instrText xml:space="preserve"> FORMTEXT </w:instrText>
      </w:r>
      <w:r w:rsidR="004571EF" w:rsidRPr="00AA5890">
        <w:rPr>
          <w:rFonts w:ascii="Times New Roman" w:hAnsi="Times New Roman"/>
          <w:b/>
          <w:sz w:val="24"/>
          <w:szCs w:val="24"/>
        </w:rPr>
      </w:r>
      <w:r w:rsidR="004571EF" w:rsidRPr="00AA5890">
        <w:rPr>
          <w:rFonts w:ascii="Times New Roman" w:hAnsi="Times New Roman"/>
          <w:b/>
          <w:sz w:val="24"/>
          <w:szCs w:val="24"/>
        </w:rPr>
        <w:fldChar w:fldCharType="separate"/>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4571EF" w:rsidRPr="00AA5890">
        <w:rPr>
          <w:rFonts w:ascii="Times New Roman" w:hAnsi="Times New Roman"/>
          <w:b/>
          <w:sz w:val="24"/>
          <w:szCs w:val="24"/>
        </w:rPr>
        <w:fldChar w:fldCharType="end"/>
      </w:r>
      <w:bookmarkEnd w:id="60"/>
      <w:r w:rsidRPr="00FA5B0B">
        <w:rPr>
          <w:rFonts w:ascii="Times New Roman" w:hAnsi="Times New Roman"/>
          <w:sz w:val="24"/>
          <w:szCs w:val="24"/>
        </w:rPr>
        <w:tab/>
        <w:t xml:space="preserve">Ville : </w:t>
      </w:r>
      <w:r w:rsidR="004571EF" w:rsidRPr="00AA5890">
        <w:rPr>
          <w:rFonts w:ascii="Times New Roman" w:hAnsi="Times New Roman"/>
          <w:b/>
          <w:sz w:val="24"/>
          <w:szCs w:val="24"/>
        </w:rPr>
        <w:fldChar w:fldCharType="begin">
          <w:ffData>
            <w:name w:val="Texte53"/>
            <w:enabled/>
            <w:calcOnExit/>
            <w:textInput>
              <w:format w:val="UPPERCASE"/>
            </w:textInput>
          </w:ffData>
        </w:fldChar>
      </w:r>
      <w:bookmarkStart w:id="61" w:name="Texte53"/>
      <w:r w:rsidR="004571EF" w:rsidRPr="00AA5890">
        <w:rPr>
          <w:rFonts w:ascii="Times New Roman" w:hAnsi="Times New Roman"/>
          <w:b/>
          <w:sz w:val="24"/>
          <w:szCs w:val="24"/>
        </w:rPr>
        <w:instrText xml:space="preserve"> FORMTEXT </w:instrText>
      </w:r>
      <w:r w:rsidR="004571EF" w:rsidRPr="00AA5890">
        <w:rPr>
          <w:rFonts w:ascii="Times New Roman" w:hAnsi="Times New Roman"/>
          <w:b/>
          <w:sz w:val="24"/>
          <w:szCs w:val="24"/>
        </w:rPr>
      </w:r>
      <w:r w:rsidR="004571EF" w:rsidRPr="00AA5890">
        <w:rPr>
          <w:rFonts w:ascii="Times New Roman" w:hAnsi="Times New Roman"/>
          <w:b/>
          <w:sz w:val="24"/>
          <w:szCs w:val="24"/>
        </w:rPr>
        <w:fldChar w:fldCharType="separate"/>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92277D">
        <w:rPr>
          <w:rFonts w:ascii="Times New Roman" w:hAnsi="Times New Roman"/>
          <w:b/>
          <w:noProof/>
          <w:sz w:val="24"/>
          <w:szCs w:val="24"/>
        </w:rPr>
        <w:t> </w:t>
      </w:r>
      <w:r w:rsidR="004571EF" w:rsidRPr="00AA5890">
        <w:rPr>
          <w:rFonts w:ascii="Times New Roman" w:hAnsi="Times New Roman"/>
          <w:b/>
          <w:sz w:val="24"/>
          <w:szCs w:val="24"/>
        </w:rPr>
        <w:fldChar w:fldCharType="end"/>
      </w:r>
      <w:bookmarkEnd w:id="61"/>
      <w:r w:rsidRPr="00FA5B0B">
        <w:rPr>
          <w:rFonts w:ascii="Times New Roman" w:hAnsi="Times New Roman"/>
          <w:sz w:val="24"/>
          <w:szCs w:val="24"/>
        </w:rPr>
        <w:tab/>
        <w:t xml:space="preserve">Pays : </w:t>
      </w:r>
      <w:r w:rsidRPr="00DB092F">
        <w:rPr>
          <w:rFonts w:ascii="Times New Roman" w:hAnsi="Times New Roman"/>
          <w:b/>
          <w:sz w:val="24"/>
          <w:szCs w:val="24"/>
        </w:rPr>
        <w:fldChar w:fldCharType="begin">
          <w:ffData>
            <w:name w:val="Texte54"/>
            <w:enabled/>
            <w:calcOnExit w:val="0"/>
            <w:textInput/>
          </w:ffData>
        </w:fldChar>
      </w:r>
      <w:bookmarkStart w:id="62" w:name="Texte54"/>
      <w:r w:rsidRPr="00DB092F">
        <w:rPr>
          <w:rFonts w:ascii="Times New Roman" w:hAnsi="Times New Roman"/>
          <w:b/>
          <w:sz w:val="24"/>
          <w:szCs w:val="24"/>
        </w:rPr>
        <w:instrText xml:space="preserve"> FORMTEXT </w:instrText>
      </w:r>
      <w:r w:rsidRPr="00DB092F">
        <w:rPr>
          <w:rFonts w:ascii="Times New Roman" w:hAnsi="Times New Roman"/>
          <w:b/>
          <w:sz w:val="24"/>
          <w:szCs w:val="24"/>
        </w:rPr>
      </w:r>
      <w:r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Pr="00DB092F">
        <w:rPr>
          <w:rFonts w:ascii="Times New Roman" w:hAnsi="Times New Roman"/>
          <w:b/>
          <w:sz w:val="24"/>
          <w:szCs w:val="24"/>
        </w:rPr>
        <w:fldChar w:fldCharType="end"/>
      </w:r>
      <w:bookmarkEnd w:id="62"/>
    </w:p>
    <w:p w:rsidR="00685E6C" w:rsidRPr="00C02DE0" w:rsidRDefault="00685E6C" w:rsidP="0062755D">
      <w:pPr>
        <w:tabs>
          <w:tab w:val="left" w:pos="4253"/>
          <w:tab w:val="left" w:pos="7230"/>
        </w:tabs>
        <w:spacing w:line="220" w:lineRule="exact"/>
        <w:rPr>
          <w:rFonts w:ascii="Times New Roman" w:hAnsi="Times New Roman"/>
          <w:b/>
          <w:sz w:val="24"/>
          <w:szCs w:val="24"/>
          <w:u w:val="single"/>
        </w:rPr>
      </w:pPr>
    </w:p>
    <w:p w:rsidR="007B4ED5" w:rsidRPr="00C02DE0" w:rsidRDefault="007B4ED5" w:rsidP="0062755D">
      <w:pPr>
        <w:tabs>
          <w:tab w:val="left" w:pos="4253"/>
          <w:tab w:val="left" w:pos="7230"/>
        </w:tabs>
        <w:spacing w:line="220" w:lineRule="exact"/>
        <w:rPr>
          <w:rFonts w:ascii="Times New Roman" w:hAnsi="Times New Roman"/>
          <w:b/>
          <w:sz w:val="24"/>
          <w:szCs w:val="24"/>
          <w:u w:val="single"/>
        </w:rPr>
      </w:pPr>
      <w:r w:rsidRPr="00C02DE0">
        <w:rPr>
          <w:rFonts w:ascii="Times New Roman" w:hAnsi="Times New Roman"/>
          <w:b/>
          <w:sz w:val="24"/>
          <w:szCs w:val="24"/>
          <w:u w:val="single"/>
        </w:rPr>
        <w:t>Emploi :</w:t>
      </w:r>
    </w:p>
    <w:p w:rsidR="00685E6C" w:rsidRPr="00C02DE0" w:rsidRDefault="00685E6C" w:rsidP="0062755D">
      <w:pPr>
        <w:tabs>
          <w:tab w:val="left" w:pos="4253"/>
          <w:tab w:val="left" w:pos="7230"/>
        </w:tabs>
        <w:spacing w:line="220" w:lineRule="exact"/>
        <w:rPr>
          <w:rFonts w:ascii="Times New Roman" w:hAnsi="Times New Roman"/>
          <w:b/>
          <w:sz w:val="24"/>
          <w:szCs w:val="24"/>
          <w:u w:val="single"/>
        </w:rPr>
      </w:pPr>
    </w:p>
    <w:p w:rsidR="007B4ED5" w:rsidRPr="00FA5B0B" w:rsidRDefault="007B4ED5"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Situation :</w:t>
      </w:r>
      <w:r w:rsidR="007F2F5E" w:rsidRPr="00FA5B0B">
        <w:rPr>
          <w:rFonts w:ascii="Times New Roman" w:hAnsi="Times New Roman"/>
          <w:sz w:val="24"/>
          <w:szCs w:val="24"/>
        </w:rPr>
        <w:t xml:space="preserve"> </w:t>
      </w:r>
      <w:r w:rsidR="009717AD">
        <w:rPr>
          <w:rFonts w:ascii="Times New Roman" w:hAnsi="Times New Roman"/>
          <w:sz w:val="24"/>
          <w:szCs w:val="24"/>
        </w:rPr>
        <w:fldChar w:fldCharType="begin">
          <w:ffData>
            <w:name w:val="ListeDéroulante5"/>
            <w:enabled/>
            <w:calcOnExit/>
            <w:ddList>
              <w:listEntry w:val="Choisir dans la liste"/>
              <w:listEntry w:val="Occupe un emploi"/>
              <w:listEntry w:val="Chômage"/>
              <w:listEntry w:val="Retraite, préretraite"/>
              <w:listEntry w:val="Sans activité"/>
            </w:ddList>
          </w:ffData>
        </w:fldChar>
      </w:r>
      <w:bookmarkStart w:id="63" w:name="ListeDéroulante5"/>
      <w:r w:rsidR="009717AD">
        <w:rPr>
          <w:rFonts w:ascii="Times New Roman" w:hAnsi="Times New Roman"/>
          <w:sz w:val="24"/>
          <w:szCs w:val="24"/>
        </w:rPr>
        <w:instrText xml:space="preserve"> FORMDROPDOWN </w:instrText>
      </w:r>
      <w:r w:rsidR="00A744CF">
        <w:rPr>
          <w:rFonts w:ascii="Times New Roman" w:hAnsi="Times New Roman"/>
          <w:sz w:val="24"/>
          <w:szCs w:val="24"/>
        </w:rPr>
      </w:r>
      <w:r w:rsidR="00A744CF">
        <w:rPr>
          <w:rFonts w:ascii="Times New Roman" w:hAnsi="Times New Roman"/>
          <w:sz w:val="24"/>
          <w:szCs w:val="24"/>
        </w:rPr>
        <w:fldChar w:fldCharType="separate"/>
      </w:r>
      <w:r w:rsidR="009717AD">
        <w:rPr>
          <w:rFonts w:ascii="Times New Roman" w:hAnsi="Times New Roman"/>
          <w:sz w:val="24"/>
          <w:szCs w:val="24"/>
        </w:rPr>
        <w:fldChar w:fldCharType="end"/>
      </w:r>
      <w:bookmarkEnd w:id="63"/>
    </w:p>
    <w:p w:rsidR="007B4ED5" w:rsidRPr="00FA5B0B" w:rsidRDefault="007B4ED5"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Profession :</w:t>
      </w:r>
      <w:r w:rsidR="00055B16" w:rsidRPr="00FA5B0B">
        <w:rPr>
          <w:rFonts w:ascii="Times New Roman" w:hAnsi="Times New Roman"/>
          <w:sz w:val="24"/>
          <w:szCs w:val="24"/>
        </w:rPr>
        <w:t xml:space="preserve"> </w:t>
      </w:r>
      <w:r w:rsidR="009717AD">
        <w:rPr>
          <w:rFonts w:ascii="Times New Roman" w:hAnsi="Times New Roman"/>
          <w:sz w:val="24"/>
          <w:szCs w:val="24"/>
        </w:rPr>
        <w:fldChar w:fldCharType="begin">
          <w:ffData>
            <w:name w:val="ListeDéroulante12"/>
            <w:enabled/>
            <w:calcOnExit w:val="0"/>
            <w:ddList>
              <w:listEntry w:val="Choisir dans la liste"/>
              <w:listEntry w:val="Agriculteur Exploitant"/>
              <w:listEntry w:val="Artisan"/>
              <w:listEntry w:val="Cadre Adm et Comm d'entreprise"/>
              <w:listEntry w:val="Cadre de la fonction publique"/>
              <w:listEntry w:val="chef d'entr de 10 salarié et plus"/>
              <w:listEntry w:val="Chômeur n'ayant jamas travaillé"/>
              <w:listEntry w:val="Clergé, religieux"/>
              <w:listEntry w:val="Commerçant et assimilé"/>
              <w:listEntry w:val="Contremaître, agent de maîtrise"/>
              <w:listEntry w:val="Empl adm d'entr"/>
              <w:listEntry w:val="Empl de commerce"/>
              <w:listEntry w:val="Empl civil Agent de Service de la fonction publ"/>
              <w:listEntry w:val="Ingénieur, Cadre techn et d'ent"/>
              <w:listEntry w:val="Instituteurs et assimilés"/>
              <w:listEntry w:val="Ouvrier agricole"/>
              <w:listEntry w:val="Ouvrier non qualifié"/>
              <w:listEntry w:val="Ouvrier qualifié"/>
              <w:listEntry w:val="Pers service direct aux partic"/>
              <w:listEntry w:val="Policiers et militaires"/>
              <w:listEntry w:val="Pers sans activité prof"/>
              <w:listEntry w:val="Retraité employé et ouvrier"/>
              <w:listEntry w:val="Retraité agricult exploitant"/>
              <w:listEntry w:val="Retraité artisan comm, chef d'entr"/>
              <w:listEntry w:val="Retraité cadre, prof intermédiaire"/>
            </w:ddList>
          </w:ffData>
        </w:fldChar>
      </w:r>
      <w:bookmarkStart w:id="64" w:name="ListeDéroulante12"/>
      <w:r w:rsidR="009717AD">
        <w:rPr>
          <w:rFonts w:ascii="Times New Roman" w:hAnsi="Times New Roman"/>
          <w:sz w:val="24"/>
          <w:szCs w:val="24"/>
        </w:rPr>
        <w:instrText xml:space="preserve"> FORMDROPDOWN </w:instrText>
      </w:r>
      <w:r w:rsidR="00A744CF">
        <w:rPr>
          <w:rFonts w:ascii="Times New Roman" w:hAnsi="Times New Roman"/>
          <w:sz w:val="24"/>
          <w:szCs w:val="24"/>
        </w:rPr>
      </w:r>
      <w:r w:rsidR="00A744CF">
        <w:rPr>
          <w:rFonts w:ascii="Times New Roman" w:hAnsi="Times New Roman"/>
          <w:sz w:val="24"/>
          <w:szCs w:val="24"/>
        </w:rPr>
        <w:fldChar w:fldCharType="separate"/>
      </w:r>
      <w:r w:rsidR="009717AD">
        <w:rPr>
          <w:rFonts w:ascii="Times New Roman" w:hAnsi="Times New Roman"/>
          <w:sz w:val="24"/>
          <w:szCs w:val="24"/>
        </w:rPr>
        <w:fldChar w:fldCharType="end"/>
      </w:r>
      <w:bookmarkEnd w:id="64"/>
    </w:p>
    <w:p w:rsidR="007B4ED5" w:rsidRPr="00FA5B0B" w:rsidRDefault="007B4ED5"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Adresse employeur :</w:t>
      </w:r>
      <w:r w:rsidR="00072EBC" w:rsidRPr="00FA5B0B">
        <w:rPr>
          <w:rFonts w:ascii="Times New Roman" w:hAnsi="Times New Roman"/>
          <w:sz w:val="24"/>
          <w:szCs w:val="24"/>
        </w:rPr>
        <w:t xml:space="preserve"> </w:t>
      </w:r>
      <w:r w:rsidR="006E1D98" w:rsidRPr="00DB092F">
        <w:rPr>
          <w:rFonts w:ascii="Times New Roman" w:hAnsi="Times New Roman"/>
          <w:b/>
          <w:sz w:val="24"/>
          <w:szCs w:val="24"/>
        </w:rPr>
        <w:fldChar w:fldCharType="begin">
          <w:ffData>
            <w:name w:val="Texte55"/>
            <w:enabled/>
            <w:calcOnExit/>
            <w:textInput/>
          </w:ffData>
        </w:fldChar>
      </w:r>
      <w:bookmarkStart w:id="65" w:name="Texte55"/>
      <w:r w:rsidR="006E1D98" w:rsidRPr="00DB092F">
        <w:rPr>
          <w:rFonts w:ascii="Times New Roman" w:hAnsi="Times New Roman"/>
          <w:b/>
          <w:sz w:val="24"/>
          <w:szCs w:val="24"/>
        </w:rPr>
        <w:instrText xml:space="preserve"> FORMTEXT </w:instrText>
      </w:r>
      <w:r w:rsidR="006E1D98" w:rsidRPr="00DB092F">
        <w:rPr>
          <w:rFonts w:ascii="Times New Roman" w:hAnsi="Times New Roman"/>
          <w:b/>
          <w:sz w:val="24"/>
          <w:szCs w:val="24"/>
        </w:rPr>
      </w:r>
      <w:r w:rsidR="006E1D98"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6E1D98" w:rsidRPr="00DB092F">
        <w:rPr>
          <w:rFonts w:ascii="Times New Roman" w:hAnsi="Times New Roman"/>
          <w:b/>
          <w:sz w:val="24"/>
          <w:szCs w:val="24"/>
        </w:rPr>
        <w:fldChar w:fldCharType="end"/>
      </w:r>
      <w:bookmarkEnd w:id="65"/>
    </w:p>
    <w:p w:rsidR="007B4ED5" w:rsidRPr="00FA5B0B" w:rsidRDefault="007B4ED5"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N° de téléphone employeur :</w:t>
      </w:r>
      <w:r w:rsidR="00072EBC" w:rsidRPr="00FA5B0B">
        <w:rPr>
          <w:rFonts w:ascii="Times New Roman" w:hAnsi="Times New Roman"/>
          <w:sz w:val="24"/>
          <w:szCs w:val="24"/>
        </w:rPr>
        <w:t xml:space="preserve"> </w:t>
      </w:r>
      <w:r w:rsidR="006E1D98" w:rsidRPr="00DB092F">
        <w:rPr>
          <w:rFonts w:ascii="Times New Roman" w:hAnsi="Times New Roman"/>
          <w:b/>
          <w:sz w:val="24"/>
          <w:szCs w:val="24"/>
        </w:rPr>
        <w:fldChar w:fldCharType="begin">
          <w:ffData>
            <w:name w:val="Texte56"/>
            <w:enabled/>
            <w:calcOnExit/>
            <w:textInput/>
          </w:ffData>
        </w:fldChar>
      </w:r>
      <w:bookmarkStart w:id="66" w:name="Texte56"/>
      <w:r w:rsidR="006E1D98" w:rsidRPr="00DB092F">
        <w:rPr>
          <w:rFonts w:ascii="Times New Roman" w:hAnsi="Times New Roman"/>
          <w:b/>
          <w:sz w:val="24"/>
          <w:szCs w:val="24"/>
        </w:rPr>
        <w:instrText xml:space="preserve"> FORMTEXT </w:instrText>
      </w:r>
      <w:r w:rsidR="006E1D98" w:rsidRPr="00DB092F">
        <w:rPr>
          <w:rFonts w:ascii="Times New Roman" w:hAnsi="Times New Roman"/>
          <w:b/>
          <w:sz w:val="24"/>
          <w:szCs w:val="24"/>
        </w:rPr>
      </w:r>
      <w:r w:rsidR="006E1D98" w:rsidRPr="00DB092F">
        <w:rPr>
          <w:rFonts w:ascii="Times New Roman" w:hAnsi="Times New Roman"/>
          <w:b/>
          <w:sz w:val="24"/>
          <w:szCs w:val="24"/>
        </w:rPr>
        <w:fldChar w:fldCharType="separate"/>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92277D" w:rsidRPr="00DB092F">
        <w:rPr>
          <w:rFonts w:ascii="Times New Roman" w:hAnsi="Times New Roman"/>
          <w:b/>
          <w:noProof/>
          <w:sz w:val="24"/>
          <w:szCs w:val="24"/>
        </w:rPr>
        <w:t> </w:t>
      </w:r>
      <w:r w:rsidR="006E1D98" w:rsidRPr="00DB092F">
        <w:rPr>
          <w:rFonts w:ascii="Times New Roman" w:hAnsi="Times New Roman"/>
          <w:b/>
          <w:sz w:val="24"/>
          <w:szCs w:val="24"/>
        </w:rPr>
        <w:fldChar w:fldCharType="end"/>
      </w:r>
      <w:bookmarkEnd w:id="66"/>
    </w:p>
    <w:p w:rsidR="007B4ED5" w:rsidRPr="00C02DE0" w:rsidRDefault="007B4ED5" w:rsidP="0062755D">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Autorisez-vous la communication de votre adresse aux associations de parents d’élèves ?</w:t>
      </w:r>
    </w:p>
    <w:p w:rsidR="00072EBC" w:rsidRPr="00C02DE0" w:rsidRDefault="00072EBC" w:rsidP="0062755D">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 xml:space="preserve">Oui </w:t>
      </w:r>
      <w:r w:rsidRPr="00C02DE0">
        <w:rPr>
          <w:rFonts w:ascii="Times New Roman" w:hAnsi="Times New Roman"/>
          <w:sz w:val="24"/>
          <w:szCs w:val="24"/>
        </w:rPr>
        <w:fldChar w:fldCharType="begin">
          <w:ffData>
            <w:name w:val="CaseACocher14"/>
            <w:enabled/>
            <w:calcOnExit w:val="0"/>
            <w:checkBox>
              <w:sizeAuto/>
              <w:default w:val="0"/>
              <w:checked w:val="0"/>
            </w:checkBox>
          </w:ffData>
        </w:fldChar>
      </w:r>
      <w:bookmarkStart w:id="67" w:name="CaseACocher14"/>
      <w:r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Pr="00C02DE0">
        <w:rPr>
          <w:rFonts w:ascii="Times New Roman" w:hAnsi="Times New Roman"/>
          <w:sz w:val="24"/>
          <w:szCs w:val="24"/>
        </w:rPr>
        <w:fldChar w:fldCharType="end"/>
      </w:r>
      <w:bookmarkEnd w:id="67"/>
      <w:r w:rsidRPr="00C02DE0">
        <w:rPr>
          <w:rFonts w:ascii="Times New Roman" w:hAnsi="Times New Roman"/>
          <w:sz w:val="24"/>
          <w:szCs w:val="24"/>
        </w:rPr>
        <w:t xml:space="preserve"> Non </w:t>
      </w:r>
      <w:r w:rsidRPr="00C02DE0">
        <w:rPr>
          <w:rFonts w:ascii="Times New Roman" w:hAnsi="Times New Roman"/>
          <w:sz w:val="24"/>
          <w:szCs w:val="24"/>
        </w:rPr>
        <w:fldChar w:fldCharType="begin">
          <w:ffData>
            <w:name w:val="CaseACocher15"/>
            <w:enabled/>
            <w:calcOnExit w:val="0"/>
            <w:checkBox>
              <w:sizeAuto/>
              <w:default w:val="0"/>
            </w:checkBox>
          </w:ffData>
        </w:fldChar>
      </w:r>
      <w:bookmarkStart w:id="68" w:name="CaseACocher15"/>
      <w:r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Pr="00C02DE0">
        <w:rPr>
          <w:rFonts w:ascii="Times New Roman" w:hAnsi="Times New Roman"/>
          <w:sz w:val="24"/>
          <w:szCs w:val="24"/>
        </w:rPr>
        <w:fldChar w:fldCharType="end"/>
      </w:r>
      <w:bookmarkEnd w:id="68"/>
    </w:p>
    <w:p w:rsidR="00B4440F" w:rsidRPr="00C02DE0" w:rsidRDefault="00B4440F" w:rsidP="0062755D">
      <w:pPr>
        <w:tabs>
          <w:tab w:val="left" w:pos="4253"/>
          <w:tab w:val="left" w:pos="7230"/>
        </w:tabs>
        <w:spacing w:line="220" w:lineRule="exact"/>
        <w:rPr>
          <w:rFonts w:ascii="Times New Roman" w:hAnsi="Times New Roman"/>
          <w:sz w:val="24"/>
          <w:szCs w:val="24"/>
        </w:rPr>
      </w:pPr>
    </w:p>
    <w:p w:rsidR="00685E6C" w:rsidRPr="00C02DE0" w:rsidRDefault="00A40401" w:rsidP="0062755D">
      <w:pPr>
        <w:tabs>
          <w:tab w:val="left" w:pos="4253"/>
          <w:tab w:val="left" w:pos="7230"/>
        </w:tabs>
        <w:spacing w:line="220" w:lineRule="exact"/>
        <w:rPr>
          <w:rFonts w:ascii="Times New Roman" w:hAnsi="Times New Roman"/>
          <w:b/>
          <w:sz w:val="24"/>
          <w:szCs w:val="24"/>
          <w:u w:val="single"/>
        </w:rPr>
      </w:pPr>
      <w:r w:rsidRPr="00C02DE0">
        <w:rPr>
          <w:rFonts w:ascii="Times New Roman" w:hAnsi="Times New Roman"/>
          <w:b/>
          <w:sz w:val="24"/>
          <w:szCs w:val="24"/>
          <w:u w:val="single"/>
        </w:rPr>
        <w:t>Personne à prévenir en cas d’urgence </w:t>
      </w:r>
      <w:r w:rsidR="004571EF">
        <w:rPr>
          <w:rFonts w:ascii="Times New Roman" w:hAnsi="Times New Roman"/>
          <w:b/>
          <w:sz w:val="24"/>
          <w:szCs w:val="24"/>
          <w:u w:val="single"/>
        </w:rPr>
        <w:t xml:space="preserve">(différente de légal 1 et 2) </w:t>
      </w:r>
      <w:r w:rsidR="00E7398B">
        <w:rPr>
          <w:rFonts w:ascii="Times New Roman" w:hAnsi="Times New Roman"/>
          <w:b/>
          <w:sz w:val="24"/>
          <w:szCs w:val="24"/>
          <w:u w:val="single"/>
        </w:rPr>
        <w:t>:</w:t>
      </w:r>
    </w:p>
    <w:p w:rsidR="00072EBC" w:rsidRPr="00FA5B0B" w:rsidRDefault="00A40401"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Nom :</w:t>
      </w:r>
      <w:r w:rsidR="00072EBC" w:rsidRPr="00FA5B0B">
        <w:rPr>
          <w:rFonts w:ascii="Times New Roman" w:hAnsi="Times New Roman"/>
          <w:sz w:val="24"/>
          <w:szCs w:val="24"/>
        </w:rPr>
        <w:t xml:space="preserve"> </w:t>
      </w:r>
      <w:r w:rsidR="00072EBC" w:rsidRPr="00DB092F">
        <w:rPr>
          <w:rFonts w:ascii="Times New Roman" w:hAnsi="Times New Roman"/>
          <w:b/>
          <w:sz w:val="24"/>
          <w:szCs w:val="24"/>
        </w:rPr>
        <w:fldChar w:fldCharType="begin">
          <w:ffData>
            <w:name w:val="Texte57"/>
            <w:enabled/>
            <w:calcOnExit w:val="0"/>
            <w:textInput/>
          </w:ffData>
        </w:fldChar>
      </w:r>
      <w:bookmarkStart w:id="69" w:name="Texte57"/>
      <w:r w:rsidR="00072EBC" w:rsidRPr="00DB092F">
        <w:rPr>
          <w:rFonts w:ascii="Times New Roman" w:hAnsi="Times New Roman"/>
          <w:b/>
          <w:sz w:val="24"/>
          <w:szCs w:val="24"/>
        </w:rPr>
        <w:instrText xml:space="preserve"> FORMTEXT </w:instrText>
      </w:r>
      <w:r w:rsidR="00072EBC" w:rsidRPr="00DB092F">
        <w:rPr>
          <w:rFonts w:ascii="Times New Roman" w:hAnsi="Times New Roman"/>
          <w:b/>
          <w:sz w:val="24"/>
          <w:szCs w:val="24"/>
        </w:rPr>
      </w:r>
      <w:r w:rsidR="00072EBC"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072EBC" w:rsidRPr="00DB092F">
        <w:rPr>
          <w:rFonts w:ascii="Times New Roman" w:hAnsi="Times New Roman"/>
          <w:b/>
          <w:sz w:val="24"/>
          <w:szCs w:val="24"/>
        </w:rPr>
        <w:fldChar w:fldCharType="end"/>
      </w:r>
      <w:bookmarkEnd w:id="69"/>
      <w:r w:rsidRPr="00FA5B0B">
        <w:rPr>
          <w:rFonts w:ascii="Times New Roman" w:hAnsi="Times New Roman"/>
          <w:sz w:val="24"/>
          <w:szCs w:val="24"/>
        </w:rPr>
        <w:tab/>
      </w:r>
    </w:p>
    <w:p w:rsidR="00A40401" w:rsidRPr="00FA5B0B" w:rsidRDefault="00A40401"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Prénom :</w:t>
      </w:r>
      <w:r w:rsidR="00072EBC" w:rsidRPr="00FA5B0B">
        <w:rPr>
          <w:rFonts w:ascii="Times New Roman" w:hAnsi="Times New Roman"/>
          <w:sz w:val="24"/>
          <w:szCs w:val="24"/>
        </w:rPr>
        <w:t xml:space="preserve"> </w:t>
      </w:r>
      <w:r w:rsidR="00072EBC" w:rsidRPr="00DB092F">
        <w:rPr>
          <w:rFonts w:ascii="Times New Roman" w:hAnsi="Times New Roman"/>
          <w:b/>
          <w:sz w:val="24"/>
          <w:szCs w:val="24"/>
        </w:rPr>
        <w:fldChar w:fldCharType="begin">
          <w:ffData>
            <w:name w:val="Texte58"/>
            <w:enabled/>
            <w:calcOnExit w:val="0"/>
            <w:textInput/>
          </w:ffData>
        </w:fldChar>
      </w:r>
      <w:bookmarkStart w:id="70" w:name="Texte58"/>
      <w:r w:rsidR="00072EBC" w:rsidRPr="00DB092F">
        <w:rPr>
          <w:rFonts w:ascii="Times New Roman" w:hAnsi="Times New Roman"/>
          <w:b/>
          <w:sz w:val="24"/>
          <w:szCs w:val="24"/>
        </w:rPr>
        <w:instrText xml:space="preserve"> FORMTEXT </w:instrText>
      </w:r>
      <w:r w:rsidR="00072EBC" w:rsidRPr="00DB092F">
        <w:rPr>
          <w:rFonts w:ascii="Times New Roman" w:hAnsi="Times New Roman"/>
          <w:b/>
          <w:sz w:val="24"/>
          <w:szCs w:val="24"/>
        </w:rPr>
      </w:r>
      <w:r w:rsidR="00072EBC"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072EBC" w:rsidRPr="00DB092F">
        <w:rPr>
          <w:rFonts w:ascii="Times New Roman" w:hAnsi="Times New Roman"/>
          <w:b/>
          <w:sz w:val="24"/>
          <w:szCs w:val="24"/>
        </w:rPr>
        <w:fldChar w:fldCharType="end"/>
      </w:r>
      <w:bookmarkEnd w:id="70"/>
      <w:r w:rsidRPr="00FA5B0B">
        <w:rPr>
          <w:rFonts w:ascii="Times New Roman" w:hAnsi="Times New Roman"/>
          <w:sz w:val="24"/>
          <w:szCs w:val="24"/>
        </w:rPr>
        <w:tab/>
        <w:t>Lien de parenté :</w:t>
      </w:r>
      <w:r w:rsidR="00072EBC" w:rsidRPr="00FA5B0B">
        <w:rPr>
          <w:rFonts w:ascii="Times New Roman" w:hAnsi="Times New Roman"/>
          <w:sz w:val="24"/>
          <w:szCs w:val="24"/>
        </w:rPr>
        <w:t xml:space="preserve"> </w:t>
      </w:r>
      <w:r w:rsidR="00072EBC" w:rsidRPr="00DB092F">
        <w:rPr>
          <w:rFonts w:ascii="Times New Roman" w:hAnsi="Times New Roman"/>
          <w:b/>
          <w:sz w:val="24"/>
          <w:szCs w:val="24"/>
        </w:rPr>
        <w:fldChar w:fldCharType="begin">
          <w:ffData>
            <w:name w:val="Texte59"/>
            <w:enabled/>
            <w:calcOnExit w:val="0"/>
            <w:textInput/>
          </w:ffData>
        </w:fldChar>
      </w:r>
      <w:bookmarkStart w:id="71" w:name="Texte59"/>
      <w:r w:rsidR="00072EBC" w:rsidRPr="00DB092F">
        <w:rPr>
          <w:rFonts w:ascii="Times New Roman" w:hAnsi="Times New Roman"/>
          <w:b/>
          <w:sz w:val="24"/>
          <w:szCs w:val="24"/>
        </w:rPr>
        <w:instrText xml:space="preserve"> FORMTEXT </w:instrText>
      </w:r>
      <w:r w:rsidR="00072EBC" w:rsidRPr="00DB092F">
        <w:rPr>
          <w:rFonts w:ascii="Times New Roman" w:hAnsi="Times New Roman"/>
          <w:b/>
          <w:sz w:val="24"/>
          <w:szCs w:val="24"/>
        </w:rPr>
      </w:r>
      <w:r w:rsidR="00072EBC"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072EBC" w:rsidRPr="00DB092F">
        <w:rPr>
          <w:rFonts w:ascii="Times New Roman" w:hAnsi="Times New Roman"/>
          <w:b/>
          <w:sz w:val="24"/>
          <w:szCs w:val="24"/>
        </w:rPr>
        <w:fldChar w:fldCharType="end"/>
      </w:r>
      <w:bookmarkEnd w:id="71"/>
    </w:p>
    <w:p w:rsidR="00A40401" w:rsidRPr="00FA5B0B" w:rsidRDefault="00A40401" w:rsidP="0046066F">
      <w:pPr>
        <w:tabs>
          <w:tab w:val="left" w:pos="2127"/>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lastRenderedPageBreak/>
        <w:t>Téléphone domicile :</w:t>
      </w:r>
      <w:r w:rsidR="00072EBC" w:rsidRPr="00FA5B0B">
        <w:rPr>
          <w:rFonts w:ascii="Times New Roman" w:hAnsi="Times New Roman"/>
          <w:sz w:val="24"/>
          <w:szCs w:val="24"/>
        </w:rPr>
        <w:t xml:space="preserve"> </w:t>
      </w:r>
      <w:r w:rsidR="0046066F" w:rsidRPr="00FA5B0B">
        <w:rPr>
          <w:rFonts w:ascii="Times New Roman" w:hAnsi="Times New Roman"/>
          <w:sz w:val="24"/>
          <w:szCs w:val="24"/>
        </w:rPr>
        <w:tab/>
      </w:r>
      <w:r w:rsidR="00072EBC" w:rsidRPr="00DB092F">
        <w:rPr>
          <w:rFonts w:ascii="Times New Roman" w:hAnsi="Times New Roman"/>
          <w:b/>
          <w:sz w:val="24"/>
          <w:szCs w:val="24"/>
        </w:rPr>
        <w:fldChar w:fldCharType="begin">
          <w:ffData>
            <w:name w:val="Texte60"/>
            <w:enabled/>
            <w:calcOnExit w:val="0"/>
            <w:textInput/>
          </w:ffData>
        </w:fldChar>
      </w:r>
      <w:bookmarkStart w:id="72" w:name="Texte60"/>
      <w:r w:rsidR="00072EBC" w:rsidRPr="00DB092F">
        <w:rPr>
          <w:rFonts w:ascii="Times New Roman" w:hAnsi="Times New Roman"/>
          <w:b/>
          <w:sz w:val="24"/>
          <w:szCs w:val="24"/>
        </w:rPr>
        <w:instrText xml:space="preserve"> FORMTEXT </w:instrText>
      </w:r>
      <w:r w:rsidR="00072EBC" w:rsidRPr="00DB092F">
        <w:rPr>
          <w:rFonts w:ascii="Times New Roman" w:hAnsi="Times New Roman"/>
          <w:b/>
          <w:sz w:val="24"/>
          <w:szCs w:val="24"/>
        </w:rPr>
      </w:r>
      <w:r w:rsidR="00072EBC"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072EBC" w:rsidRPr="00DB092F">
        <w:rPr>
          <w:rFonts w:ascii="Times New Roman" w:hAnsi="Times New Roman"/>
          <w:b/>
          <w:sz w:val="24"/>
          <w:szCs w:val="24"/>
        </w:rPr>
        <w:fldChar w:fldCharType="end"/>
      </w:r>
      <w:bookmarkEnd w:id="72"/>
      <w:r w:rsidR="00B4440F" w:rsidRPr="00FA5B0B">
        <w:rPr>
          <w:rFonts w:ascii="Times New Roman" w:hAnsi="Times New Roman"/>
          <w:sz w:val="24"/>
          <w:szCs w:val="24"/>
        </w:rPr>
        <w:tab/>
      </w:r>
      <w:r w:rsidRPr="00FA5B0B">
        <w:rPr>
          <w:rFonts w:ascii="Times New Roman" w:hAnsi="Times New Roman"/>
          <w:sz w:val="24"/>
          <w:szCs w:val="24"/>
        </w:rPr>
        <w:t>Téléphone Travail :</w:t>
      </w:r>
      <w:r w:rsidR="00072EBC" w:rsidRPr="00FA5B0B">
        <w:rPr>
          <w:rFonts w:ascii="Times New Roman" w:hAnsi="Times New Roman"/>
          <w:sz w:val="24"/>
          <w:szCs w:val="24"/>
        </w:rPr>
        <w:t xml:space="preserve"> </w:t>
      </w:r>
      <w:r w:rsidR="00072EBC" w:rsidRPr="00DB092F">
        <w:rPr>
          <w:rFonts w:ascii="Times New Roman" w:hAnsi="Times New Roman"/>
          <w:b/>
          <w:sz w:val="24"/>
          <w:szCs w:val="24"/>
        </w:rPr>
        <w:fldChar w:fldCharType="begin">
          <w:ffData>
            <w:name w:val="Texte61"/>
            <w:enabled/>
            <w:calcOnExit w:val="0"/>
            <w:textInput/>
          </w:ffData>
        </w:fldChar>
      </w:r>
      <w:bookmarkStart w:id="73" w:name="Texte61"/>
      <w:r w:rsidR="00072EBC" w:rsidRPr="00DB092F">
        <w:rPr>
          <w:rFonts w:ascii="Times New Roman" w:hAnsi="Times New Roman"/>
          <w:b/>
          <w:sz w:val="24"/>
          <w:szCs w:val="24"/>
        </w:rPr>
        <w:instrText xml:space="preserve"> FORMTEXT </w:instrText>
      </w:r>
      <w:r w:rsidR="00072EBC" w:rsidRPr="00DB092F">
        <w:rPr>
          <w:rFonts w:ascii="Times New Roman" w:hAnsi="Times New Roman"/>
          <w:b/>
          <w:sz w:val="24"/>
          <w:szCs w:val="24"/>
        </w:rPr>
      </w:r>
      <w:r w:rsidR="00072EBC"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072EBC" w:rsidRPr="00DB092F">
        <w:rPr>
          <w:rFonts w:ascii="Times New Roman" w:hAnsi="Times New Roman"/>
          <w:b/>
          <w:sz w:val="24"/>
          <w:szCs w:val="24"/>
        </w:rPr>
        <w:fldChar w:fldCharType="end"/>
      </w:r>
      <w:bookmarkEnd w:id="73"/>
    </w:p>
    <w:p w:rsidR="000B509E" w:rsidRPr="00FA5B0B" w:rsidRDefault="00A40401" w:rsidP="0046066F">
      <w:pPr>
        <w:tabs>
          <w:tab w:val="left" w:pos="2127"/>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Téléphone mobile :</w:t>
      </w:r>
      <w:r w:rsidR="00072EBC" w:rsidRPr="00FA5B0B">
        <w:rPr>
          <w:rFonts w:ascii="Times New Roman" w:hAnsi="Times New Roman"/>
          <w:sz w:val="24"/>
          <w:szCs w:val="24"/>
        </w:rPr>
        <w:t xml:space="preserve"> </w:t>
      </w:r>
      <w:r w:rsidR="0046066F" w:rsidRPr="00FA5B0B">
        <w:rPr>
          <w:rFonts w:ascii="Times New Roman" w:hAnsi="Times New Roman"/>
          <w:sz w:val="24"/>
          <w:szCs w:val="24"/>
        </w:rPr>
        <w:tab/>
      </w:r>
      <w:r w:rsidR="00072EBC" w:rsidRPr="00DB092F">
        <w:rPr>
          <w:rFonts w:ascii="Times New Roman" w:hAnsi="Times New Roman"/>
          <w:b/>
          <w:sz w:val="24"/>
          <w:szCs w:val="24"/>
        </w:rPr>
        <w:fldChar w:fldCharType="begin">
          <w:ffData>
            <w:name w:val="Texte62"/>
            <w:enabled/>
            <w:calcOnExit w:val="0"/>
            <w:textInput/>
          </w:ffData>
        </w:fldChar>
      </w:r>
      <w:bookmarkStart w:id="74" w:name="Texte62"/>
      <w:r w:rsidR="00072EBC" w:rsidRPr="00DB092F">
        <w:rPr>
          <w:rFonts w:ascii="Times New Roman" w:hAnsi="Times New Roman"/>
          <w:b/>
          <w:sz w:val="24"/>
          <w:szCs w:val="24"/>
        </w:rPr>
        <w:instrText xml:space="preserve"> FORMTEXT </w:instrText>
      </w:r>
      <w:r w:rsidR="00072EBC" w:rsidRPr="00DB092F">
        <w:rPr>
          <w:rFonts w:ascii="Times New Roman" w:hAnsi="Times New Roman"/>
          <w:b/>
          <w:sz w:val="24"/>
          <w:szCs w:val="24"/>
        </w:rPr>
      </w:r>
      <w:r w:rsidR="00072EBC"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072EBC" w:rsidRPr="00DB092F">
        <w:rPr>
          <w:rFonts w:ascii="Times New Roman" w:hAnsi="Times New Roman"/>
          <w:b/>
          <w:sz w:val="24"/>
          <w:szCs w:val="24"/>
        </w:rPr>
        <w:fldChar w:fldCharType="end"/>
      </w:r>
      <w:bookmarkEnd w:id="74"/>
    </w:p>
    <w:p w:rsidR="00A40401" w:rsidRPr="00C02DE0" w:rsidRDefault="00A40401" w:rsidP="0062755D">
      <w:pPr>
        <w:tabs>
          <w:tab w:val="left" w:pos="4253"/>
          <w:tab w:val="left" w:pos="7230"/>
        </w:tabs>
        <w:spacing w:line="220" w:lineRule="exact"/>
        <w:rPr>
          <w:rFonts w:ascii="Times New Roman" w:hAnsi="Times New Roman"/>
          <w:sz w:val="24"/>
          <w:szCs w:val="24"/>
        </w:rPr>
      </w:pPr>
    </w:p>
    <w:p w:rsidR="000B509E" w:rsidRPr="00C02DE0" w:rsidRDefault="000B509E" w:rsidP="0062755D">
      <w:pPr>
        <w:tabs>
          <w:tab w:val="left" w:pos="4253"/>
          <w:tab w:val="left" w:pos="7230"/>
        </w:tabs>
        <w:spacing w:line="220" w:lineRule="exact"/>
        <w:rPr>
          <w:rFonts w:ascii="Times New Roman" w:hAnsi="Times New Roman"/>
          <w:b/>
          <w:smallCaps/>
          <w:sz w:val="24"/>
          <w:szCs w:val="24"/>
        </w:rPr>
      </w:pPr>
      <w:r w:rsidRPr="00C02DE0">
        <w:rPr>
          <w:rFonts w:ascii="Times New Roman" w:hAnsi="Times New Roman"/>
          <w:b/>
          <w:smallCaps/>
          <w:sz w:val="24"/>
          <w:szCs w:val="24"/>
          <w:highlight w:val="yellow"/>
        </w:rPr>
        <w:t>Scolarité :</w:t>
      </w:r>
    </w:p>
    <w:p w:rsidR="000B509E" w:rsidRPr="00FA5B0B" w:rsidRDefault="000B509E"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Date d’entrée dans l’établissement :</w:t>
      </w:r>
      <w:r w:rsidR="003E1BD2" w:rsidRPr="00FA5B0B">
        <w:rPr>
          <w:rFonts w:ascii="Times New Roman" w:hAnsi="Times New Roman"/>
          <w:sz w:val="24"/>
          <w:szCs w:val="24"/>
        </w:rPr>
        <w:t xml:space="preserve"> </w:t>
      </w:r>
      <w:r w:rsidR="003E1BD2" w:rsidRPr="00DB092F">
        <w:rPr>
          <w:rFonts w:ascii="Times New Roman" w:hAnsi="Times New Roman"/>
          <w:b/>
          <w:sz w:val="24"/>
          <w:szCs w:val="24"/>
        </w:rPr>
        <w:fldChar w:fldCharType="begin">
          <w:ffData>
            <w:name w:val="Texte63"/>
            <w:enabled/>
            <w:calcOnExit w:val="0"/>
            <w:textInput/>
          </w:ffData>
        </w:fldChar>
      </w:r>
      <w:bookmarkStart w:id="75" w:name="Texte63"/>
      <w:r w:rsidR="003E1BD2" w:rsidRPr="00DB092F">
        <w:rPr>
          <w:rFonts w:ascii="Times New Roman" w:hAnsi="Times New Roman"/>
          <w:b/>
          <w:sz w:val="24"/>
          <w:szCs w:val="24"/>
        </w:rPr>
        <w:instrText xml:space="preserve"> FORMTEXT </w:instrText>
      </w:r>
      <w:r w:rsidR="003E1BD2" w:rsidRPr="00DB092F">
        <w:rPr>
          <w:rFonts w:ascii="Times New Roman" w:hAnsi="Times New Roman"/>
          <w:b/>
          <w:sz w:val="24"/>
          <w:szCs w:val="24"/>
        </w:rPr>
      </w:r>
      <w:r w:rsidR="003E1BD2"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E1BD2" w:rsidRPr="00DB092F">
        <w:rPr>
          <w:rFonts w:ascii="Times New Roman" w:hAnsi="Times New Roman"/>
          <w:b/>
          <w:sz w:val="24"/>
          <w:szCs w:val="24"/>
        </w:rPr>
        <w:fldChar w:fldCharType="end"/>
      </w:r>
      <w:bookmarkEnd w:id="75"/>
    </w:p>
    <w:p w:rsidR="000B509E" w:rsidRPr="00C02DE0" w:rsidRDefault="000B509E" w:rsidP="0062755D">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Doublement :</w:t>
      </w:r>
      <w:r w:rsidR="003E1BD2" w:rsidRPr="00C02DE0">
        <w:rPr>
          <w:rFonts w:ascii="Times New Roman" w:hAnsi="Times New Roman"/>
          <w:sz w:val="24"/>
          <w:szCs w:val="24"/>
        </w:rPr>
        <w:t xml:space="preserve"> oui </w:t>
      </w:r>
      <w:r w:rsidR="003E1BD2" w:rsidRPr="00C02DE0">
        <w:rPr>
          <w:rFonts w:ascii="Times New Roman" w:hAnsi="Times New Roman"/>
          <w:sz w:val="24"/>
          <w:szCs w:val="24"/>
        </w:rPr>
        <w:fldChar w:fldCharType="begin">
          <w:ffData>
            <w:name w:val="CaseACocher16"/>
            <w:enabled/>
            <w:calcOnExit w:val="0"/>
            <w:checkBox>
              <w:sizeAuto/>
              <w:default w:val="0"/>
            </w:checkBox>
          </w:ffData>
        </w:fldChar>
      </w:r>
      <w:bookmarkStart w:id="76" w:name="CaseACocher16"/>
      <w:r w:rsidR="003E1BD2"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003E1BD2" w:rsidRPr="00C02DE0">
        <w:rPr>
          <w:rFonts w:ascii="Times New Roman" w:hAnsi="Times New Roman"/>
          <w:sz w:val="24"/>
          <w:szCs w:val="24"/>
        </w:rPr>
        <w:fldChar w:fldCharType="end"/>
      </w:r>
      <w:bookmarkEnd w:id="76"/>
      <w:r w:rsidR="003E1BD2" w:rsidRPr="00C02DE0">
        <w:rPr>
          <w:rFonts w:ascii="Times New Roman" w:hAnsi="Times New Roman"/>
          <w:sz w:val="24"/>
          <w:szCs w:val="24"/>
        </w:rPr>
        <w:t xml:space="preserve"> non </w:t>
      </w:r>
      <w:r w:rsidR="003E1BD2" w:rsidRPr="00C02DE0">
        <w:rPr>
          <w:rFonts w:ascii="Times New Roman" w:hAnsi="Times New Roman"/>
          <w:sz w:val="24"/>
          <w:szCs w:val="24"/>
        </w:rPr>
        <w:fldChar w:fldCharType="begin">
          <w:ffData>
            <w:name w:val="CaseACocher17"/>
            <w:enabled/>
            <w:calcOnExit w:val="0"/>
            <w:checkBox>
              <w:sizeAuto/>
              <w:default w:val="0"/>
              <w:checked w:val="0"/>
            </w:checkBox>
          </w:ffData>
        </w:fldChar>
      </w:r>
      <w:bookmarkStart w:id="77" w:name="CaseACocher17"/>
      <w:r w:rsidR="003E1BD2"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003E1BD2" w:rsidRPr="00C02DE0">
        <w:rPr>
          <w:rFonts w:ascii="Times New Roman" w:hAnsi="Times New Roman"/>
          <w:sz w:val="24"/>
          <w:szCs w:val="24"/>
        </w:rPr>
        <w:fldChar w:fldCharType="end"/>
      </w:r>
      <w:bookmarkEnd w:id="77"/>
    </w:p>
    <w:p w:rsidR="000B509E" w:rsidRPr="00C02DE0" w:rsidRDefault="000B509E" w:rsidP="0062755D">
      <w:pPr>
        <w:tabs>
          <w:tab w:val="left" w:pos="4253"/>
          <w:tab w:val="left" w:pos="7230"/>
        </w:tabs>
        <w:spacing w:line="220" w:lineRule="exact"/>
        <w:rPr>
          <w:rFonts w:ascii="Times New Roman" w:hAnsi="Times New Roman"/>
          <w:b/>
          <w:sz w:val="24"/>
          <w:szCs w:val="24"/>
          <w:u w:val="single"/>
        </w:rPr>
      </w:pPr>
      <w:r w:rsidRPr="00C02DE0">
        <w:rPr>
          <w:rFonts w:ascii="Times New Roman" w:hAnsi="Times New Roman"/>
          <w:b/>
          <w:sz w:val="24"/>
          <w:szCs w:val="24"/>
          <w:u w:val="single"/>
        </w:rPr>
        <w:t xml:space="preserve">Année </w:t>
      </w:r>
      <w:r w:rsidR="006A1C5B">
        <w:rPr>
          <w:rFonts w:ascii="Times New Roman" w:hAnsi="Times New Roman"/>
          <w:b/>
          <w:sz w:val="24"/>
          <w:szCs w:val="24"/>
          <w:u w:val="single"/>
        </w:rPr>
        <w:t>2018/2019</w:t>
      </w:r>
    </w:p>
    <w:p w:rsidR="000B509E" w:rsidRPr="004571EF" w:rsidRDefault="000B509E" w:rsidP="0062755D">
      <w:pPr>
        <w:tabs>
          <w:tab w:val="left" w:pos="4253"/>
          <w:tab w:val="left" w:pos="7230"/>
        </w:tabs>
        <w:spacing w:line="220" w:lineRule="exact"/>
        <w:rPr>
          <w:rFonts w:ascii="Times New Roman" w:hAnsi="Times New Roman"/>
          <w:b/>
          <w:sz w:val="24"/>
          <w:szCs w:val="24"/>
        </w:rPr>
      </w:pPr>
      <w:r w:rsidRPr="00C02DE0">
        <w:rPr>
          <w:rFonts w:ascii="Times New Roman" w:hAnsi="Times New Roman"/>
          <w:sz w:val="24"/>
          <w:szCs w:val="24"/>
        </w:rPr>
        <w:t>Classe </w:t>
      </w:r>
      <w:r w:rsidRPr="004571EF">
        <w:rPr>
          <w:rFonts w:ascii="Times New Roman" w:hAnsi="Times New Roman"/>
          <w:b/>
          <w:sz w:val="24"/>
          <w:szCs w:val="24"/>
        </w:rPr>
        <w:t>:</w:t>
      </w:r>
      <w:r w:rsidR="003E1BD2" w:rsidRPr="004571EF">
        <w:rPr>
          <w:rFonts w:ascii="Times New Roman" w:hAnsi="Times New Roman"/>
          <w:b/>
          <w:sz w:val="24"/>
          <w:szCs w:val="24"/>
        </w:rPr>
        <w:t xml:space="preserve"> </w:t>
      </w:r>
      <w:r w:rsidR="009717AD">
        <w:rPr>
          <w:rFonts w:ascii="Times New Roman" w:hAnsi="Times New Roman"/>
          <w:b/>
          <w:sz w:val="24"/>
          <w:szCs w:val="24"/>
        </w:rPr>
        <w:fldChar w:fldCharType="begin">
          <w:ffData>
            <w:name w:val="ListeDéroulante6"/>
            <w:enabled/>
            <w:calcOnExit/>
            <w:ddList>
              <w:listEntry w:val="Choisir dans la liste"/>
              <w:listEntry w:val="3ème prépapro"/>
              <w:listEntry w:val="Seconde CAP APR"/>
              <w:listEntry w:val="Terminale CAP APR"/>
              <w:listEntry w:val="Seconde CAP MMVF"/>
              <w:listEntry w:val="Terminale CAP MMVF"/>
              <w:listEntry w:val="Seconde Bac Pro GA"/>
              <w:listEntry w:val="Première Bac Pro GA"/>
              <w:listEntry w:val="Terminale Bac Pro GA"/>
              <w:listEntry w:val="Seconde Bac Pro MMV"/>
              <w:listEntry w:val="Première Bac Pro MMV"/>
              <w:listEntry w:val="Terminale Bac Pro MMV"/>
              <w:listEntry w:val="Seconde Bac Pro SPVL"/>
              <w:listEntry w:val="Prmeière Bac Pro SPVL"/>
              <w:listEntry w:val="Terminale Bac Pro SPVL"/>
              <w:listEntry w:val="Seconde Bac Pro ASSP"/>
              <w:listEntry w:val="Première Bac Pro ASSP"/>
              <w:listEntry w:val="Terminale Bac Pro ASSP"/>
            </w:ddList>
          </w:ffData>
        </w:fldChar>
      </w:r>
      <w:bookmarkStart w:id="78" w:name="ListeDéroulante6"/>
      <w:r w:rsidR="009717AD">
        <w:rPr>
          <w:rFonts w:ascii="Times New Roman" w:hAnsi="Times New Roman"/>
          <w:b/>
          <w:sz w:val="24"/>
          <w:szCs w:val="24"/>
        </w:rPr>
        <w:instrText xml:space="preserve"> FORMDROPDOWN </w:instrText>
      </w:r>
      <w:r w:rsidR="00A744CF">
        <w:rPr>
          <w:rFonts w:ascii="Times New Roman" w:hAnsi="Times New Roman"/>
          <w:b/>
          <w:sz w:val="24"/>
          <w:szCs w:val="24"/>
        </w:rPr>
      </w:r>
      <w:r w:rsidR="00A744CF">
        <w:rPr>
          <w:rFonts w:ascii="Times New Roman" w:hAnsi="Times New Roman"/>
          <w:b/>
          <w:sz w:val="24"/>
          <w:szCs w:val="24"/>
        </w:rPr>
        <w:fldChar w:fldCharType="separate"/>
      </w:r>
      <w:r w:rsidR="009717AD">
        <w:rPr>
          <w:rFonts w:ascii="Times New Roman" w:hAnsi="Times New Roman"/>
          <w:b/>
          <w:sz w:val="24"/>
          <w:szCs w:val="24"/>
        </w:rPr>
        <w:fldChar w:fldCharType="end"/>
      </w:r>
      <w:bookmarkEnd w:id="78"/>
    </w:p>
    <w:p w:rsidR="003E1BD2" w:rsidRPr="00C02DE0" w:rsidRDefault="003E1BD2" w:rsidP="0062755D">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 xml:space="preserve">Pour la section GA, classe européenne : oui </w:t>
      </w:r>
      <w:r w:rsidRPr="00C02DE0">
        <w:rPr>
          <w:rFonts w:ascii="Times New Roman" w:hAnsi="Times New Roman"/>
          <w:sz w:val="24"/>
          <w:szCs w:val="24"/>
        </w:rPr>
        <w:fldChar w:fldCharType="begin">
          <w:ffData>
            <w:name w:val="CaseACocher18"/>
            <w:enabled/>
            <w:calcOnExit w:val="0"/>
            <w:checkBox>
              <w:sizeAuto/>
              <w:default w:val="0"/>
              <w:checked w:val="0"/>
            </w:checkBox>
          </w:ffData>
        </w:fldChar>
      </w:r>
      <w:bookmarkStart w:id="79" w:name="CaseACocher18"/>
      <w:r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Pr="00C02DE0">
        <w:rPr>
          <w:rFonts w:ascii="Times New Roman" w:hAnsi="Times New Roman"/>
          <w:sz w:val="24"/>
          <w:szCs w:val="24"/>
        </w:rPr>
        <w:fldChar w:fldCharType="end"/>
      </w:r>
      <w:bookmarkEnd w:id="79"/>
      <w:r w:rsidRPr="00C02DE0">
        <w:rPr>
          <w:rFonts w:ascii="Times New Roman" w:hAnsi="Times New Roman"/>
          <w:sz w:val="24"/>
          <w:szCs w:val="24"/>
        </w:rPr>
        <w:t xml:space="preserve"> non </w:t>
      </w:r>
      <w:r w:rsidRPr="00C02DE0">
        <w:rPr>
          <w:rFonts w:ascii="Times New Roman" w:hAnsi="Times New Roman"/>
          <w:sz w:val="24"/>
          <w:szCs w:val="24"/>
        </w:rPr>
        <w:fldChar w:fldCharType="begin">
          <w:ffData>
            <w:name w:val="CaseACocher19"/>
            <w:enabled/>
            <w:calcOnExit w:val="0"/>
            <w:checkBox>
              <w:sizeAuto/>
              <w:default w:val="0"/>
            </w:checkBox>
          </w:ffData>
        </w:fldChar>
      </w:r>
      <w:bookmarkStart w:id="80" w:name="CaseACocher19"/>
      <w:r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Pr="00C02DE0">
        <w:rPr>
          <w:rFonts w:ascii="Times New Roman" w:hAnsi="Times New Roman"/>
          <w:sz w:val="24"/>
          <w:szCs w:val="24"/>
        </w:rPr>
        <w:fldChar w:fldCharType="end"/>
      </w:r>
      <w:bookmarkEnd w:id="80"/>
    </w:p>
    <w:p w:rsidR="000B509E" w:rsidRPr="00C02DE0" w:rsidRDefault="000B509E" w:rsidP="0062755D">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Régime :</w:t>
      </w:r>
      <w:r w:rsidR="003E1BD2" w:rsidRPr="00C02DE0">
        <w:rPr>
          <w:rFonts w:ascii="Times New Roman" w:hAnsi="Times New Roman"/>
          <w:sz w:val="24"/>
          <w:szCs w:val="24"/>
        </w:rPr>
        <w:t xml:space="preserve"> </w:t>
      </w:r>
      <w:r w:rsidR="009717AD">
        <w:rPr>
          <w:rFonts w:ascii="Times New Roman" w:hAnsi="Times New Roman"/>
          <w:sz w:val="24"/>
          <w:szCs w:val="24"/>
        </w:rPr>
        <w:fldChar w:fldCharType="begin">
          <w:ffData>
            <w:name w:val="ListeDéroulante7"/>
            <w:enabled/>
            <w:calcOnExit/>
            <w:ddList>
              <w:listEntry w:val="Choisir dans la liste"/>
              <w:listEntry w:val="Externe"/>
              <w:listEntry w:val="Demi-pensionnaire"/>
            </w:ddList>
          </w:ffData>
        </w:fldChar>
      </w:r>
      <w:bookmarkStart w:id="81" w:name="ListeDéroulante7"/>
      <w:r w:rsidR="009717AD">
        <w:rPr>
          <w:rFonts w:ascii="Times New Roman" w:hAnsi="Times New Roman"/>
          <w:sz w:val="24"/>
          <w:szCs w:val="24"/>
        </w:rPr>
        <w:instrText xml:space="preserve"> FORMDROPDOWN </w:instrText>
      </w:r>
      <w:r w:rsidR="00A744CF">
        <w:rPr>
          <w:rFonts w:ascii="Times New Roman" w:hAnsi="Times New Roman"/>
          <w:sz w:val="24"/>
          <w:szCs w:val="24"/>
        </w:rPr>
      </w:r>
      <w:r w:rsidR="00A744CF">
        <w:rPr>
          <w:rFonts w:ascii="Times New Roman" w:hAnsi="Times New Roman"/>
          <w:sz w:val="24"/>
          <w:szCs w:val="24"/>
        </w:rPr>
        <w:fldChar w:fldCharType="separate"/>
      </w:r>
      <w:r w:rsidR="009717AD">
        <w:rPr>
          <w:rFonts w:ascii="Times New Roman" w:hAnsi="Times New Roman"/>
          <w:sz w:val="24"/>
          <w:szCs w:val="24"/>
        </w:rPr>
        <w:fldChar w:fldCharType="end"/>
      </w:r>
      <w:bookmarkEnd w:id="81"/>
    </w:p>
    <w:p w:rsidR="00A535DB" w:rsidRDefault="00A535DB" w:rsidP="0062755D">
      <w:pPr>
        <w:tabs>
          <w:tab w:val="left" w:pos="4253"/>
          <w:tab w:val="left" w:pos="7230"/>
        </w:tabs>
        <w:spacing w:line="220" w:lineRule="exact"/>
        <w:rPr>
          <w:rFonts w:ascii="Times New Roman" w:hAnsi="Times New Roman"/>
          <w:sz w:val="24"/>
          <w:szCs w:val="24"/>
        </w:rPr>
      </w:pPr>
      <w:r>
        <w:rPr>
          <w:rFonts w:ascii="Times New Roman" w:hAnsi="Times New Roman"/>
          <w:sz w:val="24"/>
          <w:szCs w:val="24"/>
        </w:rPr>
        <w:t>Bourse</w:t>
      </w:r>
      <w:r w:rsidR="003E1BD2" w:rsidRPr="00C02DE0">
        <w:rPr>
          <w:rFonts w:ascii="Times New Roman" w:hAnsi="Times New Roman"/>
          <w:sz w:val="24"/>
          <w:szCs w:val="24"/>
        </w:rPr>
        <w:t xml:space="preserve"> : </w:t>
      </w:r>
      <w:r w:rsidR="009717AD">
        <w:rPr>
          <w:rFonts w:ascii="Times New Roman" w:hAnsi="Times New Roman"/>
          <w:sz w:val="24"/>
          <w:szCs w:val="24"/>
        </w:rPr>
        <w:fldChar w:fldCharType="begin">
          <w:ffData>
            <w:name w:val="ListeDéroulante11"/>
            <w:enabled/>
            <w:calcOnExit/>
            <w:ddList>
              <w:listEntry w:val="Choisir dans la liste"/>
              <w:listEntry w:val="Boursier"/>
              <w:listEntry w:val="Non boursier"/>
            </w:ddList>
          </w:ffData>
        </w:fldChar>
      </w:r>
      <w:bookmarkStart w:id="82" w:name="ListeDéroulante11"/>
      <w:r w:rsidR="009717AD">
        <w:rPr>
          <w:rFonts w:ascii="Times New Roman" w:hAnsi="Times New Roman"/>
          <w:sz w:val="24"/>
          <w:szCs w:val="24"/>
        </w:rPr>
        <w:instrText xml:space="preserve"> FORMDROPDOWN </w:instrText>
      </w:r>
      <w:r w:rsidR="00A744CF">
        <w:rPr>
          <w:rFonts w:ascii="Times New Roman" w:hAnsi="Times New Roman"/>
          <w:sz w:val="24"/>
          <w:szCs w:val="24"/>
        </w:rPr>
      </w:r>
      <w:r w:rsidR="00A744CF">
        <w:rPr>
          <w:rFonts w:ascii="Times New Roman" w:hAnsi="Times New Roman"/>
          <w:sz w:val="24"/>
          <w:szCs w:val="24"/>
        </w:rPr>
        <w:fldChar w:fldCharType="separate"/>
      </w:r>
      <w:r w:rsidR="009717AD">
        <w:rPr>
          <w:rFonts w:ascii="Times New Roman" w:hAnsi="Times New Roman"/>
          <w:sz w:val="24"/>
          <w:szCs w:val="24"/>
        </w:rPr>
        <w:fldChar w:fldCharType="end"/>
      </w:r>
      <w:bookmarkEnd w:id="82"/>
    </w:p>
    <w:p w:rsidR="000B509E" w:rsidRPr="00C02DE0" w:rsidRDefault="000B509E" w:rsidP="0062755D">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 xml:space="preserve">Langue vivante 2 obligatoire pour les sections </w:t>
      </w:r>
      <w:r w:rsidRPr="00C02DE0">
        <w:rPr>
          <w:rFonts w:ascii="Times New Roman" w:hAnsi="Times New Roman"/>
          <w:smallCaps/>
          <w:sz w:val="24"/>
          <w:szCs w:val="24"/>
        </w:rPr>
        <w:t>Ga</w:t>
      </w:r>
      <w:r w:rsidRPr="00C02DE0">
        <w:rPr>
          <w:rFonts w:ascii="Times New Roman" w:hAnsi="Times New Roman"/>
          <w:sz w:val="24"/>
          <w:szCs w:val="24"/>
        </w:rPr>
        <w:t xml:space="preserve"> et </w:t>
      </w:r>
      <w:r w:rsidRPr="00C02DE0">
        <w:rPr>
          <w:rFonts w:ascii="Times New Roman" w:hAnsi="Times New Roman"/>
          <w:smallCaps/>
          <w:sz w:val="24"/>
          <w:szCs w:val="24"/>
        </w:rPr>
        <w:t>Spvl</w:t>
      </w:r>
      <w:r w:rsidRPr="00C02DE0">
        <w:rPr>
          <w:rFonts w:ascii="Times New Roman" w:hAnsi="Times New Roman"/>
          <w:sz w:val="24"/>
          <w:szCs w:val="24"/>
        </w:rPr>
        <w:t> :</w:t>
      </w:r>
    </w:p>
    <w:p w:rsidR="000B509E" w:rsidRPr="00C02DE0" w:rsidRDefault="000B509E" w:rsidP="0062755D">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Italien</w:t>
      </w:r>
      <w:r w:rsidR="003E1BD2" w:rsidRPr="00C02DE0">
        <w:rPr>
          <w:rFonts w:ascii="Times New Roman" w:hAnsi="Times New Roman"/>
          <w:sz w:val="24"/>
          <w:szCs w:val="24"/>
        </w:rPr>
        <w:t xml:space="preserve"> </w:t>
      </w:r>
      <w:r w:rsidR="003E1BD2" w:rsidRPr="00C02DE0">
        <w:rPr>
          <w:rFonts w:ascii="Times New Roman" w:hAnsi="Times New Roman"/>
          <w:sz w:val="24"/>
          <w:szCs w:val="24"/>
        </w:rPr>
        <w:fldChar w:fldCharType="begin">
          <w:ffData>
            <w:name w:val="CaseACocher22"/>
            <w:enabled/>
            <w:calcOnExit w:val="0"/>
            <w:checkBox>
              <w:sizeAuto/>
              <w:default w:val="0"/>
              <w:checked w:val="0"/>
            </w:checkBox>
          </w:ffData>
        </w:fldChar>
      </w:r>
      <w:bookmarkStart w:id="83" w:name="CaseACocher22"/>
      <w:r w:rsidR="003E1BD2"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003E1BD2" w:rsidRPr="00C02DE0">
        <w:rPr>
          <w:rFonts w:ascii="Times New Roman" w:hAnsi="Times New Roman"/>
          <w:sz w:val="24"/>
          <w:szCs w:val="24"/>
        </w:rPr>
        <w:fldChar w:fldCharType="end"/>
      </w:r>
      <w:bookmarkEnd w:id="83"/>
      <w:r w:rsidRPr="00C02DE0">
        <w:rPr>
          <w:rFonts w:ascii="Times New Roman" w:hAnsi="Times New Roman"/>
          <w:sz w:val="24"/>
          <w:szCs w:val="24"/>
        </w:rPr>
        <w:tab/>
        <w:t>Espagnol</w:t>
      </w:r>
      <w:r w:rsidR="003E1BD2" w:rsidRPr="00C02DE0">
        <w:rPr>
          <w:rFonts w:ascii="Times New Roman" w:hAnsi="Times New Roman"/>
          <w:sz w:val="24"/>
          <w:szCs w:val="24"/>
        </w:rPr>
        <w:t xml:space="preserve"> </w:t>
      </w:r>
      <w:r w:rsidR="003E1BD2" w:rsidRPr="00C02DE0">
        <w:rPr>
          <w:rFonts w:ascii="Times New Roman" w:hAnsi="Times New Roman"/>
          <w:sz w:val="24"/>
          <w:szCs w:val="24"/>
        </w:rPr>
        <w:fldChar w:fldCharType="begin">
          <w:ffData>
            <w:name w:val="CaseACocher23"/>
            <w:enabled/>
            <w:calcOnExit w:val="0"/>
            <w:checkBox>
              <w:sizeAuto/>
              <w:default w:val="0"/>
            </w:checkBox>
          </w:ffData>
        </w:fldChar>
      </w:r>
      <w:bookmarkStart w:id="84" w:name="CaseACocher23"/>
      <w:r w:rsidR="003E1BD2"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003E1BD2" w:rsidRPr="00C02DE0">
        <w:rPr>
          <w:rFonts w:ascii="Times New Roman" w:hAnsi="Times New Roman"/>
          <w:sz w:val="24"/>
          <w:szCs w:val="24"/>
        </w:rPr>
        <w:fldChar w:fldCharType="end"/>
      </w:r>
      <w:bookmarkEnd w:id="84"/>
    </w:p>
    <w:p w:rsidR="00DB092F" w:rsidRPr="00C02DE0" w:rsidRDefault="00DB092F" w:rsidP="0062755D">
      <w:pPr>
        <w:tabs>
          <w:tab w:val="left" w:pos="4253"/>
          <w:tab w:val="left" w:pos="7230"/>
        </w:tabs>
        <w:spacing w:line="220" w:lineRule="exact"/>
        <w:rPr>
          <w:rFonts w:ascii="Times New Roman" w:hAnsi="Times New Roman"/>
          <w:sz w:val="24"/>
          <w:szCs w:val="24"/>
        </w:rPr>
      </w:pPr>
    </w:p>
    <w:p w:rsidR="000B509E" w:rsidRPr="00C02DE0" w:rsidRDefault="000B509E" w:rsidP="0062755D">
      <w:pPr>
        <w:tabs>
          <w:tab w:val="left" w:pos="4253"/>
          <w:tab w:val="left" w:pos="7230"/>
        </w:tabs>
        <w:spacing w:line="220" w:lineRule="exact"/>
        <w:rPr>
          <w:rFonts w:ascii="Times New Roman" w:hAnsi="Times New Roman"/>
          <w:b/>
          <w:smallCaps/>
          <w:sz w:val="24"/>
          <w:szCs w:val="24"/>
        </w:rPr>
      </w:pPr>
      <w:r w:rsidRPr="00C02DE0">
        <w:rPr>
          <w:rFonts w:ascii="Times New Roman" w:hAnsi="Times New Roman"/>
          <w:b/>
          <w:smallCaps/>
          <w:sz w:val="24"/>
          <w:szCs w:val="24"/>
          <w:highlight w:val="yellow"/>
        </w:rPr>
        <w:t>Historique :</w:t>
      </w:r>
    </w:p>
    <w:p w:rsidR="000B509E" w:rsidRPr="00C02DE0" w:rsidRDefault="000B509E" w:rsidP="0062755D">
      <w:pPr>
        <w:tabs>
          <w:tab w:val="left" w:pos="4253"/>
          <w:tab w:val="left" w:pos="7230"/>
        </w:tabs>
        <w:spacing w:line="220" w:lineRule="exact"/>
        <w:rPr>
          <w:rFonts w:ascii="Times New Roman" w:hAnsi="Times New Roman"/>
          <w:b/>
          <w:sz w:val="24"/>
          <w:szCs w:val="24"/>
          <w:u w:val="single"/>
        </w:rPr>
      </w:pPr>
      <w:r w:rsidRPr="00C02DE0">
        <w:rPr>
          <w:rFonts w:ascii="Times New Roman" w:hAnsi="Times New Roman"/>
          <w:b/>
          <w:sz w:val="24"/>
          <w:szCs w:val="24"/>
          <w:u w:val="single"/>
        </w:rPr>
        <w:t xml:space="preserve">Année </w:t>
      </w:r>
      <w:r w:rsidR="006A1C5B">
        <w:rPr>
          <w:rFonts w:ascii="Times New Roman" w:hAnsi="Times New Roman"/>
          <w:b/>
          <w:sz w:val="24"/>
          <w:szCs w:val="24"/>
          <w:u w:val="single"/>
        </w:rPr>
        <w:t>2017/2018</w:t>
      </w:r>
    </w:p>
    <w:p w:rsidR="000B509E" w:rsidRPr="00FA5B0B" w:rsidRDefault="000B509E"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Nom de l’établissement</w:t>
      </w:r>
      <w:r w:rsidR="003E1BD2" w:rsidRPr="00FA5B0B">
        <w:rPr>
          <w:rFonts w:ascii="Times New Roman" w:hAnsi="Times New Roman"/>
          <w:sz w:val="24"/>
          <w:szCs w:val="24"/>
        </w:rPr>
        <w:t xml:space="preserve"> : </w:t>
      </w:r>
      <w:r w:rsidR="003E1BD2" w:rsidRPr="00DB092F">
        <w:rPr>
          <w:rFonts w:ascii="Times New Roman" w:hAnsi="Times New Roman"/>
          <w:b/>
          <w:sz w:val="24"/>
          <w:szCs w:val="24"/>
        </w:rPr>
        <w:fldChar w:fldCharType="begin">
          <w:ffData>
            <w:name w:val="Texte64"/>
            <w:enabled/>
            <w:calcOnExit w:val="0"/>
            <w:textInput/>
          </w:ffData>
        </w:fldChar>
      </w:r>
      <w:bookmarkStart w:id="85" w:name="Texte64"/>
      <w:r w:rsidR="003E1BD2" w:rsidRPr="00DB092F">
        <w:rPr>
          <w:rFonts w:ascii="Times New Roman" w:hAnsi="Times New Roman"/>
          <w:b/>
          <w:sz w:val="24"/>
          <w:szCs w:val="24"/>
        </w:rPr>
        <w:instrText xml:space="preserve"> FORMTEXT </w:instrText>
      </w:r>
      <w:r w:rsidR="003E1BD2" w:rsidRPr="00DB092F">
        <w:rPr>
          <w:rFonts w:ascii="Times New Roman" w:hAnsi="Times New Roman"/>
          <w:b/>
          <w:sz w:val="24"/>
          <w:szCs w:val="24"/>
        </w:rPr>
      </w:r>
      <w:r w:rsidR="003E1BD2"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E1BD2" w:rsidRPr="00DB092F">
        <w:rPr>
          <w:rFonts w:ascii="Times New Roman" w:hAnsi="Times New Roman"/>
          <w:b/>
          <w:sz w:val="24"/>
          <w:szCs w:val="24"/>
        </w:rPr>
        <w:fldChar w:fldCharType="end"/>
      </w:r>
      <w:bookmarkEnd w:id="85"/>
    </w:p>
    <w:p w:rsidR="000B509E" w:rsidRPr="00FA5B0B" w:rsidRDefault="000B509E"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Ville :</w:t>
      </w:r>
      <w:r w:rsidR="003E1BD2" w:rsidRPr="00FA5B0B">
        <w:rPr>
          <w:rFonts w:ascii="Times New Roman" w:hAnsi="Times New Roman"/>
          <w:sz w:val="24"/>
          <w:szCs w:val="24"/>
        </w:rPr>
        <w:t xml:space="preserve"> </w:t>
      </w:r>
      <w:r w:rsidR="003E1BD2" w:rsidRPr="00DB092F">
        <w:rPr>
          <w:rFonts w:ascii="Times New Roman" w:hAnsi="Times New Roman"/>
          <w:b/>
          <w:sz w:val="24"/>
          <w:szCs w:val="24"/>
        </w:rPr>
        <w:fldChar w:fldCharType="begin">
          <w:ffData>
            <w:name w:val="Texte65"/>
            <w:enabled/>
            <w:calcOnExit w:val="0"/>
            <w:textInput/>
          </w:ffData>
        </w:fldChar>
      </w:r>
      <w:bookmarkStart w:id="86" w:name="Texte65"/>
      <w:r w:rsidR="003E1BD2" w:rsidRPr="00DB092F">
        <w:rPr>
          <w:rFonts w:ascii="Times New Roman" w:hAnsi="Times New Roman"/>
          <w:b/>
          <w:sz w:val="24"/>
          <w:szCs w:val="24"/>
        </w:rPr>
        <w:instrText xml:space="preserve"> FORMTEXT </w:instrText>
      </w:r>
      <w:r w:rsidR="003E1BD2" w:rsidRPr="00DB092F">
        <w:rPr>
          <w:rFonts w:ascii="Times New Roman" w:hAnsi="Times New Roman"/>
          <w:b/>
          <w:sz w:val="24"/>
          <w:szCs w:val="24"/>
        </w:rPr>
      </w:r>
      <w:r w:rsidR="003E1BD2"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E1BD2" w:rsidRPr="00DB092F">
        <w:rPr>
          <w:rFonts w:ascii="Times New Roman" w:hAnsi="Times New Roman"/>
          <w:b/>
          <w:sz w:val="24"/>
          <w:szCs w:val="24"/>
        </w:rPr>
        <w:fldChar w:fldCharType="end"/>
      </w:r>
      <w:bookmarkEnd w:id="86"/>
      <w:r w:rsidRPr="00FA5B0B">
        <w:rPr>
          <w:rFonts w:ascii="Times New Roman" w:hAnsi="Times New Roman"/>
          <w:sz w:val="24"/>
          <w:szCs w:val="24"/>
        </w:rPr>
        <w:tab/>
        <w:t>Département :</w:t>
      </w:r>
      <w:r w:rsidR="003E1BD2" w:rsidRPr="00FA5B0B">
        <w:rPr>
          <w:rFonts w:ascii="Times New Roman" w:hAnsi="Times New Roman"/>
          <w:sz w:val="24"/>
          <w:szCs w:val="24"/>
        </w:rPr>
        <w:t xml:space="preserve"> </w:t>
      </w:r>
      <w:r w:rsidR="003E1BD2" w:rsidRPr="00DB092F">
        <w:rPr>
          <w:rFonts w:ascii="Times New Roman" w:hAnsi="Times New Roman"/>
          <w:b/>
          <w:sz w:val="24"/>
          <w:szCs w:val="24"/>
        </w:rPr>
        <w:fldChar w:fldCharType="begin">
          <w:ffData>
            <w:name w:val="Texte66"/>
            <w:enabled/>
            <w:calcOnExit w:val="0"/>
            <w:textInput/>
          </w:ffData>
        </w:fldChar>
      </w:r>
      <w:bookmarkStart w:id="87" w:name="Texte66"/>
      <w:r w:rsidR="003E1BD2" w:rsidRPr="00DB092F">
        <w:rPr>
          <w:rFonts w:ascii="Times New Roman" w:hAnsi="Times New Roman"/>
          <w:b/>
          <w:sz w:val="24"/>
          <w:szCs w:val="24"/>
        </w:rPr>
        <w:instrText xml:space="preserve"> FORMTEXT </w:instrText>
      </w:r>
      <w:r w:rsidR="003E1BD2" w:rsidRPr="00DB092F">
        <w:rPr>
          <w:rFonts w:ascii="Times New Roman" w:hAnsi="Times New Roman"/>
          <w:b/>
          <w:sz w:val="24"/>
          <w:szCs w:val="24"/>
        </w:rPr>
      </w:r>
      <w:r w:rsidR="003E1BD2"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E1BD2" w:rsidRPr="00DB092F">
        <w:rPr>
          <w:rFonts w:ascii="Times New Roman" w:hAnsi="Times New Roman"/>
          <w:b/>
          <w:sz w:val="24"/>
          <w:szCs w:val="24"/>
        </w:rPr>
        <w:fldChar w:fldCharType="end"/>
      </w:r>
      <w:bookmarkEnd w:id="87"/>
    </w:p>
    <w:p w:rsidR="000B509E" w:rsidRPr="00FA5B0B" w:rsidRDefault="000B509E"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Provenance :</w:t>
      </w:r>
      <w:r w:rsidR="003E1BD2" w:rsidRPr="00FA5B0B">
        <w:rPr>
          <w:rFonts w:ascii="Times New Roman" w:hAnsi="Times New Roman"/>
          <w:sz w:val="24"/>
          <w:szCs w:val="24"/>
        </w:rPr>
        <w:t xml:space="preserve"> </w:t>
      </w:r>
      <w:r w:rsidR="009717AD">
        <w:rPr>
          <w:rFonts w:ascii="Times New Roman" w:hAnsi="Times New Roman"/>
          <w:sz w:val="24"/>
          <w:szCs w:val="24"/>
        </w:rPr>
        <w:fldChar w:fldCharType="begin">
          <w:ffData>
            <w:name w:val="ListeDéroulante8"/>
            <w:enabled/>
            <w:calcOnExit w:val="0"/>
            <w:ddList>
              <w:listEntry w:val="Choisir dans la liste"/>
              <w:listEntry w:val="Etablissement public de l'académie"/>
              <w:listEntry w:val="Etablissement privé de l'académie"/>
              <w:listEntry w:val="Etablissement public hors académie"/>
              <w:listEntry w:val="Etablissement privé hors académie"/>
            </w:ddList>
          </w:ffData>
        </w:fldChar>
      </w:r>
      <w:bookmarkStart w:id="88" w:name="ListeDéroulante8"/>
      <w:r w:rsidR="009717AD">
        <w:rPr>
          <w:rFonts w:ascii="Times New Roman" w:hAnsi="Times New Roman"/>
          <w:sz w:val="24"/>
          <w:szCs w:val="24"/>
        </w:rPr>
        <w:instrText xml:space="preserve"> FORMDROPDOWN </w:instrText>
      </w:r>
      <w:r w:rsidR="00A744CF">
        <w:rPr>
          <w:rFonts w:ascii="Times New Roman" w:hAnsi="Times New Roman"/>
          <w:sz w:val="24"/>
          <w:szCs w:val="24"/>
        </w:rPr>
      </w:r>
      <w:r w:rsidR="00A744CF">
        <w:rPr>
          <w:rFonts w:ascii="Times New Roman" w:hAnsi="Times New Roman"/>
          <w:sz w:val="24"/>
          <w:szCs w:val="24"/>
        </w:rPr>
        <w:fldChar w:fldCharType="separate"/>
      </w:r>
      <w:r w:rsidR="009717AD">
        <w:rPr>
          <w:rFonts w:ascii="Times New Roman" w:hAnsi="Times New Roman"/>
          <w:sz w:val="24"/>
          <w:szCs w:val="24"/>
        </w:rPr>
        <w:fldChar w:fldCharType="end"/>
      </w:r>
      <w:bookmarkEnd w:id="88"/>
    </w:p>
    <w:p w:rsidR="000B509E" w:rsidRPr="00FA5B0B" w:rsidRDefault="000B509E" w:rsidP="0062755D">
      <w:pPr>
        <w:tabs>
          <w:tab w:val="left" w:pos="4253"/>
          <w:tab w:val="left" w:pos="7230"/>
        </w:tabs>
        <w:spacing w:line="220" w:lineRule="exact"/>
        <w:rPr>
          <w:rFonts w:ascii="Times New Roman" w:hAnsi="Times New Roman"/>
          <w:sz w:val="24"/>
          <w:szCs w:val="24"/>
        </w:rPr>
      </w:pPr>
      <w:r w:rsidRPr="00FA5B0B">
        <w:rPr>
          <w:rFonts w:ascii="Times New Roman" w:hAnsi="Times New Roman"/>
          <w:sz w:val="24"/>
          <w:szCs w:val="24"/>
        </w:rPr>
        <w:t>Formation :</w:t>
      </w:r>
      <w:r w:rsidR="003E1BD2" w:rsidRPr="00FA5B0B">
        <w:rPr>
          <w:rFonts w:ascii="Times New Roman" w:hAnsi="Times New Roman"/>
          <w:sz w:val="24"/>
          <w:szCs w:val="24"/>
        </w:rPr>
        <w:t xml:space="preserve"> </w:t>
      </w:r>
      <w:r w:rsidR="003E1BD2" w:rsidRPr="00DB092F">
        <w:rPr>
          <w:rFonts w:ascii="Times New Roman" w:hAnsi="Times New Roman"/>
          <w:b/>
          <w:sz w:val="24"/>
          <w:szCs w:val="24"/>
        </w:rPr>
        <w:fldChar w:fldCharType="begin">
          <w:ffData>
            <w:name w:val="Texte67"/>
            <w:enabled/>
            <w:calcOnExit w:val="0"/>
            <w:textInput/>
          </w:ffData>
        </w:fldChar>
      </w:r>
      <w:bookmarkStart w:id="89" w:name="Texte67"/>
      <w:r w:rsidR="003E1BD2" w:rsidRPr="00DB092F">
        <w:rPr>
          <w:rFonts w:ascii="Times New Roman" w:hAnsi="Times New Roman"/>
          <w:b/>
          <w:sz w:val="24"/>
          <w:szCs w:val="24"/>
        </w:rPr>
        <w:instrText xml:space="preserve"> FORMTEXT </w:instrText>
      </w:r>
      <w:r w:rsidR="003E1BD2" w:rsidRPr="00DB092F">
        <w:rPr>
          <w:rFonts w:ascii="Times New Roman" w:hAnsi="Times New Roman"/>
          <w:b/>
          <w:sz w:val="24"/>
          <w:szCs w:val="24"/>
        </w:rPr>
      </w:r>
      <w:r w:rsidR="003E1BD2"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E1BD2" w:rsidRPr="00DB092F">
        <w:rPr>
          <w:rFonts w:ascii="Times New Roman" w:hAnsi="Times New Roman"/>
          <w:b/>
          <w:sz w:val="24"/>
          <w:szCs w:val="24"/>
        </w:rPr>
        <w:fldChar w:fldCharType="end"/>
      </w:r>
      <w:bookmarkEnd w:id="89"/>
      <w:r w:rsidRPr="00FA5B0B">
        <w:rPr>
          <w:rFonts w:ascii="Times New Roman" w:hAnsi="Times New Roman"/>
          <w:sz w:val="24"/>
          <w:szCs w:val="24"/>
        </w:rPr>
        <w:tab/>
        <w:t>Langue vivante 2 :</w:t>
      </w:r>
      <w:r w:rsidR="003E1BD2" w:rsidRPr="00FA5B0B">
        <w:rPr>
          <w:rFonts w:ascii="Times New Roman" w:hAnsi="Times New Roman"/>
          <w:sz w:val="24"/>
          <w:szCs w:val="24"/>
        </w:rPr>
        <w:t xml:space="preserve"> </w:t>
      </w:r>
      <w:r w:rsidR="003E1BD2" w:rsidRPr="00DB092F">
        <w:rPr>
          <w:rFonts w:ascii="Times New Roman" w:hAnsi="Times New Roman"/>
          <w:b/>
          <w:sz w:val="24"/>
          <w:szCs w:val="24"/>
        </w:rPr>
        <w:fldChar w:fldCharType="begin">
          <w:ffData>
            <w:name w:val="Texte68"/>
            <w:enabled/>
            <w:calcOnExit w:val="0"/>
            <w:textInput/>
          </w:ffData>
        </w:fldChar>
      </w:r>
      <w:bookmarkStart w:id="90" w:name="Texte68"/>
      <w:r w:rsidR="003E1BD2" w:rsidRPr="00DB092F">
        <w:rPr>
          <w:rFonts w:ascii="Times New Roman" w:hAnsi="Times New Roman"/>
          <w:b/>
          <w:sz w:val="24"/>
          <w:szCs w:val="24"/>
        </w:rPr>
        <w:instrText xml:space="preserve"> FORMTEXT </w:instrText>
      </w:r>
      <w:r w:rsidR="003E1BD2" w:rsidRPr="00DB092F">
        <w:rPr>
          <w:rFonts w:ascii="Times New Roman" w:hAnsi="Times New Roman"/>
          <w:b/>
          <w:sz w:val="24"/>
          <w:szCs w:val="24"/>
        </w:rPr>
      </w:r>
      <w:r w:rsidR="003E1BD2"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E1BD2" w:rsidRPr="00DB092F">
        <w:rPr>
          <w:rFonts w:ascii="Times New Roman" w:hAnsi="Times New Roman"/>
          <w:b/>
          <w:sz w:val="24"/>
          <w:szCs w:val="24"/>
        </w:rPr>
        <w:fldChar w:fldCharType="end"/>
      </w:r>
      <w:bookmarkEnd w:id="90"/>
    </w:p>
    <w:p w:rsidR="00A43AC1" w:rsidRPr="00C02DE0" w:rsidRDefault="00A43AC1" w:rsidP="0062755D">
      <w:pPr>
        <w:tabs>
          <w:tab w:val="left" w:pos="4253"/>
          <w:tab w:val="left" w:pos="7230"/>
        </w:tabs>
        <w:spacing w:line="220" w:lineRule="exact"/>
        <w:rPr>
          <w:rFonts w:ascii="Times New Roman" w:hAnsi="Times New Roman"/>
          <w:sz w:val="24"/>
          <w:szCs w:val="24"/>
        </w:rPr>
      </w:pPr>
    </w:p>
    <w:p w:rsidR="00A43AC1" w:rsidRPr="00C02DE0" w:rsidRDefault="00A43AC1" w:rsidP="0062755D">
      <w:pPr>
        <w:tabs>
          <w:tab w:val="left" w:pos="4253"/>
          <w:tab w:val="left" w:pos="7230"/>
        </w:tabs>
        <w:spacing w:line="220" w:lineRule="exact"/>
        <w:rPr>
          <w:rFonts w:ascii="Times New Roman" w:hAnsi="Times New Roman"/>
          <w:sz w:val="24"/>
          <w:szCs w:val="24"/>
        </w:rPr>
      </w:pPr>
    </w:p>
    <w:p w:rsidR="00A43AC1" w:rsidRPr="000E5FC9" w:rsidRDefault="00F2109F" w:rsidP="0062755D">
      <w:pPr>
        <w:tabs>
          <w:tab w:val="left" w:pos="4253"/>
          <w:tab w:val="left" w:pos="7230"/>
        </w:tabs>
        <w:spacing w:line="220" w:lineRule="exact"/>
        <w:rPr>
          <w:rFonts w:ascii="Times New Roman" w:hAnsi="Times New Roman"/>
          <w:b/>
          <w:sz w:val="32"/>
          <w:szCs w:val="32"/>
        </w:rPr>
      </w:pPr>
      <w:r w:rsidRPr="000E5FC9">
        <w:rPr>
          <w:rFonts w:ascii="Times New Roman" w:hAnsi="Times New Roman"/>
          <w:b/>
          <w:sz w:val="32"/>
          <w:szCs w:val="32"/>
        </w:rPr>
        <w:t xml:space="preserve">N° de téléphone à appeler en priorité : </w:t>
      </w:r>
      <w:r w:rsidR="00E7398B" w:rsidRPr="00FA5B0B">
        <w:rPr>
          <w:rFonts w:ascii="Times New Roman" w:hAnsi="Times New Roman"/>
          <w:b/>
          <w:sz w:val="32"/>
          <w:szCs w:val="32"/>
        </w:rPr>
        <w:fldChar w:fldCharType="begin">
          <w:ffData>
            <w:name w:val="Texte77"/>
            <w:enabled/>
            <w:calcOnExit w:val="0"/>
            <w:textInput/>
          </w:ffData>
        </w:fldChar>
      </w:r>
      <w:bookmarkStart w:id="91" w:name="Texte77"/>
      <w:r w:rsidR="00E7398B" w:rsidRPr="00FA5B0B">
        <w:rPr>
          <w:rFonts w:ascii="Times New Roman" w:hAnsi="Times New Roman"/>
          <w:b/>
          <w:sz w:val="32"/>
          <w:szCs w:val="32"/>
        </w:rPr>
        <w:instrText xml:space="preserve"> FORMTEXT </w:instrText>
      </w:r>
      <w:r w:rsidR="00E7398B" w:rsidRPr="00FA5B0B">
        <w:rPr>
          <w:rFonts w:ascii="Times New Roman" w:hAnsi="Times New Roman"/>
          <w:b/>
          <w:sz w:val="32"/>
          <w:szCs w:val="32"/>
        </w:rPr>
      </w:r>
      <w:r w:rsidR="00E7398B" w:rsidRPr="00FA5B0B">
        <w:rPr>
          <w:rFonts w:ascii="Times New Roman" w:hAnsi="Times New Roman"/>
          <w:b/>
          <w:sz w:val="32"/>
          <w:szCs w:val="32"/>
        </w:rPr>
        <w:fldChar w:fldCharType="separate"/>
      </w:r>
      <w:r w:rsidR="00311856">
        <w:rPr>
          <w:rFonts w:ascii="Times New Roman" w:hAnsi="Times New Roman"/>
          <w:b/>
          <w:noProof/>
          <w:sz w:val="32"/>
          <w:szCs w:val="32"/>
        </w:rPr>
        <w:t> </w:t>
      </w:r>
      <w:r w:rsidR="00311856">
        <w:rPr>
          <w:rFonts w:ascii="Times New Roman" w:hAnsi="Times New Roman"/>
          <w:b/>
          <w:noProof/>
          <w:sz w:val="32"/>
          <w:szCs w:val="32"/>
        </w:rPr>
        <w:t> </w:t>
      </w:r>
      <w:r w:rsidR="00311856">
        <w:rPr>
          <w:rFonts w:ascii="Times New Roman" w:hAnsi="Times New Roman"/>
          <w:b/>
          <w:noProof/>
          <w:sz w:val="32"/>
          <w:szCs w:val="32"/>
        </w:rPr>
        <w:t> </w:t>
      </w:r>
      <w:r w:rsidR="00311856">
        <w:rPr>
          <w:rFonts w:ascii="Times New Roman" w:hAnsi="Times New Roman"/>
          <w:b/>
          <w:noProof/>
          <w:sz w:val="32"/>
          <w:szCs w:val="32"/>
        </w:rPr>
        <w:t> </w:t>
      </w:r>
      <w:r w:rsidR="00311856">
        <w:rPr>
          <w:rFonts w:ascii="Times New Roman" w:hAnsi="Times New Roman"/>
          <w:b/>
          <w:noProof/>
          <w:sz w:val="32"/>
          <w:szCs w:val="32"/>
        </w:rPr>
        <w:t> </w:t>
      </w:r>
      <w:r w:rsidR="00E7398B" w:rsidRPr="00FA5B0B">
        <w:rPr>
          <w:rFonts w:ascii="Times New Roman" w:hAnsi="Times New Roman"/>
          <w:b/>
          <w:sz w:val="32"/>
          <w:szCs w:val="32"/>
        </w:rPr>
        <w:fldChar w:fldCharType="end"/>
      </w:r>
      <w:bookmarkEnd w:id="91"/>
    </w:p>
    <w:p w:rsidR="00F2109F" w:rsidRDefault="00F2109F" w:rsidP="0062755D">
      <w:pPr>
        <w:tabs>
          <w:tab w:val="left" w:pos="4253"/>
          <w:tab w:val="left" w:pos="7230"/>
        </w:tabs>
        <w:spacing w:line="220" w:lineRule="exact"/>
        <w:rPr>
          <w:rFonts w:ascii="Times New Roman" w:hAnsi="Times New Roman"/>
          <w:sz w:val="24"/>
          <w:szCs w:val="24"/>
        </w:rPr>
      </w:pPr>
    </w:p>
    <w:p w:rsidR="00F2109F" w:rsidRDefault="00F2109F" w:rsidP="0062755D">
      <w:pPr>
        <w:tabs>
          <w:tab w:val="left" w:pos="4253"/>
          <w:tab w:val="left" w:pos="7230"/>
        </w:tabs>
        <w:spacing w:line="220" w:lineRule="exact"/>
        <w:rPr>
          <w:rFonts w:ascii="Times New Roman" w:hAnsi="Times New Roman"/>
          <w:sz w:val="24"/>
          <w:szCs w:val="24"/>
        </w:rPr>
      </w:pPr>
    </w:p>
    <w:p w:rsidR="000E5FC9" w:rsidRDefault="000E5FC9" w:rsidP="0062755D">
      <w:pPr>
        <w:tabs>
          <w:tab w:val="left" w:pos="4253"/>
          <w:tab w:val="left" w:pos="7230"/>
        </w:tabs>
        <w:spacing w:line="220" w:lineRule="exact"/>
        <w:rPr>
          <w:rFonts w:ascii="Times New Roman" w:hAnsi="Times New Roman"/>
          <w:sz w:val="24"/>
          <w:szCs w:val="24"/>
        </w:rPr>
      </w:pPr>
    </w:p>
    <w:p w:rsidR="00E72CD7" w:rsidRPr="00275EA9" w:rsidRDefault="00275EA9" w:rsidP="0062755D">
      <w:pPr>
        <w:tabs>
          <w:tab w:val="left" w:pos="4253"/>
          <w:tab w:val="left" w:pos="7230"/>
        </w:tabs>
        <w:spacing w:line="220" w:lineRule="exact"/>
        <w:rPr>
          <w:rFonts w:ascii="Times New Roman" w:hAnsi="Times New Roman"/>
          <w:b/>
          <w:sz w:val="24"/>
          <w:szCs w:val="24"/>
        </w:rPr>
      </w:pPr>
      <w:r>
        <w:rPr>
          <w:rFonts w:ascii="Times New Roman" w:hAnsi="Times New Roman"/>
          <w:sz w:val="24"/>
          <w:szCs w:val="24"/>
        </w:rPr>
        <w:tab/>
      </w:r>
      <w:r w:rsidRPr="001654C5">
        <w:rPr>
          <w:rFonts w:ascii="Times New Roman" w:hAnsi="Times New Roman"/>
          <w:b/>
          <w:sz w:val="24"/>
          <w:szCs w:val="24"/>
          <w:highlight w:val="cyan"/>
        </w:rPr>
        <w:t>Signature</w:t>
      </w:r>
      <w:r w:rsidRPr="00275EA9">
        <w:rPr>
          <w:rFonts w:ascii="Times New Roman" w:hAnsi="Times New Roman"/>
          <w:b/>
          <w:sz w:val="24"/>
          <w:szCs w:val="24"/>
        </w:rPr>
        <w:t xml:space="preserve"> </w:t>
      </w:r>
    </w:p>
    <w:p w:rsidR="00685E6C" w:rsidRDefault="00685E6C" w:rsidP="0062755D">
      <w:pPr>
        <w:tabs>
          <w:tab w:val="left" w:pos="4253"/>
          <w:tab w:val="left" w:pos="7230"/>
        </w:tabs>
        <w:spacing w:line="220" w:lineRule="exact"/>
        <w:rPr>
          <w:rFonts w:ascii="Times New Roman" w:hAnsi="Times New Roman"/>
          <w:sz w:val="24"/>
          <w:szCs w:val="24"/>
        </w:rPr>
      </w:pPr>
    </w:p>
    <w:p w:rsidR="00685E6C" w:rsidRDefault="00685E6C" w:rsidP="0062755D">
      <w:pPr>
        <w:tabs>
          <w:tab w:val="left" w:pos="4253"/>
          <w:tab w:val="left" w:pos="7230"/>
        </w:tabs>
        <w:spacing w:line="220" w:lineRule="exact"/>
        <w:rPr>
          <w:rFonts w:ascii="Times New Roman" w:hAnsi="Times New Roman"/>
          <w:sz w:val="24"/>
          <w:szCs w:val="24"/>
        </w:rPr>
      </w:pPr>
    </w:p>
    <w:p w:rsidR="00685E6C" w:rsidRDefault="00685E6C" w:rsidP="0062755D">
      <w:pPr>
        <w:tabs>
          <w:tab w:val="left" w:pos="4253"/>
          <w:tab w:val="left" w:pos="7230"/>
        </w:tabs>
        <w:spacing w:line="220" w:lineRule="exact"/>
        <w:rPr>
          <w:rFonts w:ascii="Times New Roman" w:hAnsi="Times New Roman"/>
          <w:sz w:val="24"/>
          <w:szCs w:val="24"/>
        </w:rPr>
      </w:pPr>
    </w:p>
    <w:p w:rsidR="00E72CD7" w:rsidRDefault="00E72CD7" w:rsidP="0062755D">
      <w:pPr>
        <w:tabs>
          <w:tab w:val="left" w:pos="4253"/>
          <w:tab w:val="left" w:pos="7230"/>
        </w:tabs>
        <w:spacing w:line="220" w:lineRule="exact"/>
        <w:rPr>
          <w:rFonts w:ascii="Times New Roman" w:hAnsi="Times New Roman"/>
          <w:sz w:val="24"/>
          <w:szCs w:val="24"/>
        </w:rPr>
      </w:pPr>
    </w:p>
    <w:p w:rsidR="00DB092F" w:rsidRDefault="00DB092F" w:rsidP="0062755D">
      <w:pPr>
        <w:tabs>
          <w:tab w:val="left" w:pos="4253"/>
          <w:tab w:val="left" w:pos="7230"/>
        </w:tabs>
        <w:spacing w:line="220" w:lineRule="exact"/>
        <w:rPr>
          <w:rFonts w:ascii="Times New Roman" w:hAnsi="Times New Roman"/>
          <w:sz w:val="24"/>
          <w:szCs w:val="24"/>
        </w:rPr>
      </w:pPr>
    </w:p>
    <w:p w:rsidR="00E72CD7" w:rsidRDefault="00E72CD7" w:rsidP="0062755D">
      <w:pPr>
        <w:tabs>
          <w:tab w:val="left" w:pos="4253"/>
          <w:tab w:val="left" w:pos="7230"/>
        </w:tabs>
        <w:spacing w:line="220" w:lineRule="exact"/>
        <w:rPr>
          <w:rFonts w:ascii="Times New Roman" w:hAnsi="Times New Roman"/>
          <w:sz w:val="24"/>
          <w:szCs w:val="24"/>
        </w:rPr>
      </w:pPr>
    </w:p>
    <w:p w:rsidR="00E72CD7" w:rsidRDefault="00E72CD7" w:rsidP="0062755D">
      <w:pPr>
        <w:tabs>
          <w:tab w:val="left" w:pos="4253"/>
          <w:tab w:val="left" w:pos="7230"/>
        </w:tabs>
        <w:spacing w:line="220" w:lineRule="exact"/>
        <w:rPr>
          <w:rFonts w:ascii="Times New Roman" w:hAnsi="Times New Roman"/>
          <w:sz w:val="24"/>
          <w:szCs w:val="24"/>
        </w:rPr>
      </w:pPr>
    </w:p>
    <w:p w:rsidR="00A43AC1" w:rsidRDefault="00A43AC1" w:rsidP="00644395">
      <w:pPr>
        <w:tabs>
          <w:tab w:val="left" w:pos="4253"/>
          <w:tab w:val="left" w:pos="7230"/>
        </w:tabs>
        <w:rPr>
          <w:rFonts w:ascii="Times New Roman" w:hAnsi="Times New Roman"/>
          <w:sz w:val="24"/>
          <w:szCs w:val="24"/>
        </w:rPr>
      </w:pPr>
    </w:p>
    <w:p w:rsidR="00E16681" w:rsidRDefault="003A3D1B" w:rsidP="00E72CD7">
      <w:pPr>
        <w:tabs>
          <w:tab w:val="left" w:pos="4253"/>
          <w:tab w:val="left" w:pos="7230"/>
        </w:tabs>
        <w:jc w:val="both"/>
        <w:rPr>
          <w:rFonts w:ascii="Times New Roman" w:hAnsi="Times New Roman"/>
          <w:sz w:val="24"/>
          <w:szCs w:val="24"/>
        </w:rPr>
      </w:pPr>
      <w:r>
        <w:rPr>
          <w:rFonts w:ascii="Times New Roman" w:hAnsi="Times New Roman"/>
          <w:sz w:val="24"/>
          <w:szCs w:val="24"/>
        </w:rPr>
        <w:lastRenderedPageBreak/>
        <w:t>DIRECTION DE L’ENSEIGNEMENT SCOLAIRE</w:t>
      </w:r>
    </w:p>
    <w:p w:rsidR="00685E6C" w:rsidRDefault="00685E6C" w:rsidP="00E72CD7">
      <w:pPr>
        <w:tabs>
          <w:tab w:val="left" w:pos="4253"/>
          <w:tab w:val="left" w:pos="7230"/>
        </w:tabs>
        <w:jc w:val="center"/>
        <w:rPr>
          <w:rFonts w:ascii="Times New Roman" w:hAnsi="Times New Roman"/>
          <w:b/>
          <w:sz w:val="32"/>
          <w:szCs w:val="32"/>
        </w:rPr>
      </w:pPr>
      <w:r w:rsidRPr="003A3D1B">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EA0AF3B" wp14:editId="256F4E9E">
                <wp:simplePos x="0" y="0"/>
                <wp:positionH relativeFrom="column">
                  <wp:posOffset>445770</wp:posOffset>
                </wp:positionH>
                <wp:positionV relativeFrom="paragraph">
                  <wp:posOffset>22225</wp:posOffset>
                </wp:positionV>
                <wp:extent cx="4837430" cy="446405"/>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6405"/>
                        </a:xfrm>
                        <a:prstGeom prst="rect">
                          <a:avLst/>
                        </a:prstGeom>
                        <a:noFill/>
                        <a:ln w="9525">
                          <a:noFill/>
                          <a:miter lim="800000"/>
                          <a:headEnd/>
                          <a:tailEnd/>
                        </a:ln>
                      </wps:spPr>
                      <wps:txbx>
                        <w:txbxContent>
                          <w:p w:rsidR="006C1341" w:rsidRPr="003A3D1B" w:rsidRDefault="006C1341" w:rsidP="00685E6C">
                            <w:pPr>
                              <w:jc w:val="center"/>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Fiche d’Urgence à l’intention des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A0AF3B" id="_x0000_s1029" type="#_x0000_t202" style="position:absolute;left:0;text-align:left;margin-left:35.1pt;margin-top:1.75pt;width:380.9pt;height:3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" filled="f" stroked="f">
                <v:textbox>
                  <w:txbxContent>
                    <w:p w:rsidR="006C1341" w:rsidRPr="003A3D1B" w:rsidRDefault="006C1341" w:rsidP="00685E6C">
                      <w:pPr>
                        <w:jc w:val="center"/>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Fiche d’Urgence à l’intention des parents*</w:t>
                      </w:r>
                    </w:p>
                  </w:txbxContent>
                </v:textbox>
              </v:shape>
            </w:pict>
          </mc:Fallback>
        </mc:AlternateContent>
      </w:r>
    </w:p>
    <w:p w:rsidR="00E72CD7" w:rsidRPr="00E72CD7" w:rsidRDefault="00E72CD7" w:rsidP="00E72CD7">
      <w:pPr>
        <w:tabs>
          <w:tab w:val="left" w:pos="4253"/>
          <w:tab w:val="left" w:pos="7230"/>
        </w:tabs>
        <w:jc w:val="center"/>
        <w:rPr>
          <w:rFonts w:ascii="Times New Roman" w:hAnsi="Times New Roman"/>
          <w:b/>
          <w:sz w:val="32"/>
          <w:szCs w:val="32"/>
        </w:rPr>
      </w:pPr>
    </w:p>
    <w:p w:rsidR="003A3D1B" w:rsidRPr="00C02DE0" w:rsidRDefault="003A3D1B" w:rsidP="00E72CD7">
      <w:pPr>
        <w:tabs>
          <w:tab w:val="left" w:pos="4253"/>
          <w:tab w:val="left" w:pos="7230"/>
        </w:tabs>
        <w:jc w:val="both"/>
        <w:rPr>
          <w:rFonts w:ascii="Times New Roman" w:hAnsi="Times New Roman"/>
          <w:b/>
          <w:sz w:val="24"/>
          <w:szCs w:val="24"/>
        </w:rPr>
      </w:pPr>
      <w:r w:rsidRPr="00C02DE0">
        <w:rPr>
          <w:rFonts w:ascii="Times New Roman" w:hAnsi="Times New Roman"/>
          <w:sz w:val="24"/>
          <w:szCs w:val="24"/>
        </w:rPr>
        <w:t xml:space="preserve">Nom de l’établissement : </w:t>
      </w:r>
      <w:r w:rsidRPr="00C02DE0">
        <w:rPr>
          <w:rFonts w:ascii="Times New Roman" w:hAnsi="Times New Roman"/>
          <w:b/>
          <w:sz w:val="24"/>
          <w:szCs w:val="24"/>
        </w:rPr>
        <w:t>LP Les Ferrages</w:t>
      </w:r>
      <w:r w:rsidRPr="00C02DE0">
        <w:rPr>
          <w:rFonts w:ascii="Times New Roman" w:hAnsi="Times New Roman"/>
          <w:sz w:val="24"/>
          <w:szCs w:val="24"/>
        </w:rPr>
        <w:tab/>
        <w:t xml:space="preserve">Année scolaire : </w:t>
      </w:r>
      <w:r w:rsidR="006A1C5B">
        <w:rPr>
          <w:rFonts w:ascii="Times New Roman" w:hAnsi="Times New Roman"/>
          <w:b/>
          <w:sz w:val="24"/>
          <w:szCs w:val="24"/>
        </w:rPr>
        <w:t>2018/2019</w:t>
      </w:r>
    </w:p>
    <w:p w:rsidR="003A3D1B" w:rsidRPr="000A244F" w:rsidRDefault="003A3D1B" w:rsidP="00E72CD7">
      <w:pPr>
        <w:tabs>
          <w:tab w:val="left" w:pos="4253"/>
          <w:tab w:val="left" w:pos="7230"/>
        </w:tabs>
        <w:jc w:val="both"/>
        <w:rPr>
          <w:rFonts w:ascii="Times New Roman" w:hAnsi="Times New Roman"/>
          <w:b/>
          <w:sz w:val="28"/>
          <w:szCs w:val="28"/>
        </w:rPr>
      </w:pPr>
      <w:r w:rsidRPr="00C02DE0">
        <w:rPr>
          <w:rFonts w:ascii="Times New Roman" w:hAnsi="Times New Roman"/>
          <w:sz w:val="24"/>
          <w:szCs w:val="24"/>
        </w:rPr>
        <w:t>Nom :</w:t>
      </w:r>
      <w:r w:rsidR="00F706C1" w:rsidRPr="00AA5890">
        <w:rPr>
          <w:rStyle w:val="Titre2Car"/>
        </w:rPr>
        <w:t xml:space="preserve"> </w:t>
      </w:r>
      <w:r w:rsidR="00F706C1" w:rsidRPr="00AA5890">
        <w:rPr>
          <w:rStyle w:val="Titre2Car"/>
        </w:rPr>
        <w:fldChar w:fldCharType="begin"/>
      </w:r>
      <w:r w:rsidR="00F706C1" w:rsidRPr="00AA5890">
        <w:rPr>
          <w:rStyle w:val="Titre2Car"/>
        </w:rPr>
        <w:instrText xml:space="preserve"> REF Texte1 \h </w:instrText>
      </w:r>
      <w:r w:rsidR="00BB2833" w:rsidRPr="00AA5890">
        <w:rPr>
          <w:rStyle w:val="Titre2Car"/>
        </w:rPr>
        <w:instrText xml:space="preserve"> \* MERGEFORMAT </w:instrText>
      </w:r>
      <w:r w:rsidR="00F706C1" w:rsidRPr="00AA5890">
        <w:rPr>
          <w:rStyle w:val="Titre2Car"/>
        </w:rPr>
      </w:r>
      <w:r w:rsidR="00F706C1" w:rsidRPr="00AA5890">
        <w:rPr>
          <w:rStyle w:val="Titre2Car"/>
        </w:rPr>
        <w:fldChar w:fldCharType="separate"/>
      </w:r>
      <w:r w:rsidR="00D169C4" w:rsidRPr="00D169C4">
        <w:rPr>
          <w:rStyle w:val="Titre2Car"/>
        </w:rPr>
        <w:t xml:space="preserve">     </w:t>
      </w:r>
      <w:r w:rsidR="00F706C1" w:rsidRPr="00AA5890">
        <w:rPr>
          <w:rStyle w:val="Titre2Car"/>
        </w:rPr>
        <w:fldChar w:fldCharType="end"/>
      </w:r>
      <w:r w:rsidRPr="00C02DE0">
        <w:rPr>
          <w:rFonts w:ascii="Times New Roman" w:hAnsi="Times New Roman"/>
          <w:b/>
          <w:sz w:val="24"/>
          <w:szCs w:val="24"/>
        </w:rPr>
        <w:tab/>
      </w:r>
      <w:r w:rsidRPr="00C02DE0">
        <w:rPr>
          <w:rFonts w:ascii="Times New Roman" w:hAnsi="Times New Roman"/>
          <w:sz w:val="24"/>
          <w:szCs w:val="24"/>
        </w:rPr>
        <w:t>Prénom :</w:t>
      </w:r>
      <w:r w:rsidR="00375885" w:rsidRPr="00AA5890">
        <w:rPr>
          <w:rStyle w:val="Titre2Car"/>
        </w:rPr>
        <w:t xml:space="preserve"> </w:t>
      </w:r>
      <w:r w:rsidR="006932A9" w:rsidRPr="00AA5890">
        <w:rPr>
          <w:rStyle w:val="Titre2Car"/>
        </w:rPr>
        <w:fldChar w:fldCharType="begin"/>
      </w:r>
      <w:r w:rsidR="006932A9" w:rsidRPr="00AA5890">
        <w:rPr>
          <w:rStyle w:val="Titre2Car"/>
        </w:rPr>
        <w:instrText xml:space="preserve"> REF Texte2 \h </w:instrText>
      </w:r>
      <w:r w:rsidR="00C02DE0" w:rsidRPr="00AA5890">
        <w:rPr>
          <w:rStyle w:val="Titre2Car"/>
        </w:rPr>
        <w:instrText xml:space="preserve"> \* MERGEFORMAT </w:instrText>
      </w:r>
      <w:r w:rsidR="006932A9" w:rsidRPr="00AA5890">
        <w:rPr>
          <w:rStyle w:val="Titre2Car"/>
        </w:rPr>
      </w:r>
      <w:r w:rsidR="006932A9" w:rsidRPr="00AA5890">
        <w:rPr>
          <w:rStyle w:val="Titre2Car"/>
        </w:rPr>
        <w:fldChar w:fldCharType="separate"/>
      </w:r>
      <w:r w:rsidR="00D169C4" w:rsidRPr="00D169C4">
        <w:rPr>
          <w:rStyle w:val="Titre2Car"/>
        </w:rPr>
        <w:t xml:space="preserve">     </w:t>
      </w:r>
      <w:r w:rsidR="006932A9" w:rsidRPr="00AA5890">
        <w:rPr>
          <w:rStyle w:val="Titre2Car"/>
        </w:rPr>
        <w:fldChar w:fldCharType="end"/>
      </w:r>
    </w:p>
    <w:p w:rsidR="003A3D1B" w:rsidRPr="00595129" w:rsidRDefault="003A3D1B" w:rsidP="00E72CD7">
      <w:pPr>
        <w:tabs>
          <w:tab w:val="left" w:pos="4253"/>
          <w:tab w:val="left" w:pos="7230"/>
        </w:tabs>
        <w:jc w:val="both"/>
        <w:rPr>
          <w:rFonts w:ascii="Times New Roman" w:hAnsi="Times New Roman"/>
          <w:b/>
          <w:sz w:val="28"/>
          <w:szCs w:val="28"/>
        </w:rPr>
      </w:pPr>
      <w:r w:rsidRPr="00595129">
        <w:rPr>
          <w:rFonts w:ascii="Times New Roman" w:hAnsi="Times New Roman"/>
          <w:b/>
          <w:sz w:val="24"/>
          <w:szCs w:val="24"/>
        </w:rPr>
        <w:t>Classe :</w:t>
      </w:r>
      <w:r w:rsidR="006E1D98" w:rsidRPr="00595129">
        <w:rPr>
          <w:rFonts w:ascii="Times New Roman" w:hAnsi="Times New Roman"/>
          <w:b/>
          <w:sz w:val="24"/>
          <w:szCs w:val="24"/>
        </w:rPr>
        <w:t xml:space="preserve"> </w:t>
      </w:r>
      <w:r w:rsidR="006E1D98" w:rsidRPr="00595129">
        <w:rPr>
          <w:rFonts w:ascii="Times New Roman" w:hAnsi="Times New Roman"/>
          <w:b/>
          <w:sz w:val="24"/>
          <w:szCs w:val="24"/>
        </w:rPr>
        <w:fldChar w:fldCharType="begin"/>
      </w:r>
      <w:r w:rsidR="006E1D98" w:rsidRPr="00595129">
        <w:rPr>
          <w:rFonts w:ascii="Times New Roman" w:hAnsi="Times New Roman"/>
          <w:b/>
          <w:sz w:val="24"/>
          <w:szCs w:val="24"/>
        </w:rPr>
        <w:instrText xml:space="preserve"> REF ListeDéroulante6 \h </w:instrText>
      </w:r>
      <w:r w:rsidR="00CE366B" w:rsidRPr="00595129">
        <w:rPr>
          <w:rFonts w:ascii="Times New Roman" w:hAnsi="Times New Roman"/>
          <w:b/>
          <w:sz w:val="24"/>
          <w:szCs w:val="24"/>
        </w:rPr>
        <w:instrText xml:space="preserve"> \* MERGEFORMAT </w:instrText>
      </w:r>
      <w:r w:rsidR="006E1D98" w:rsidRPr="00595129">
        <w:rPr>
          <w:rFonts w:ascii="Times New Roman" w:hAnsi="Times New Roman"/>
          <w:b/>
          <w:sz w:val="24"/>
          <w:szCs w:val="24"/>
        </w:rPr>
      </w:r>
      <w:r w:rsidR="006E1D98" w:rsidRPr="00595129">
        <w:rPr>
          <w:rFonts w:ascii="Times New Roman" w:hAnsi="Times New Roman"/>
          <w:b/>
          <w:sz w:val="24"/>
          <w:szCs w:val="24"/>
        </w:rPr>
        <w:fldChar w:fldCharType="separate"/>
      </w:r>
      <w:r w:rsidR="00D169C4" w:rsidRPr="00D169C4">
        <w:rPr>
          <w:rFonts w:ascii="Times New Roman" w:hAnsi="Times New Roman"/>
          <w:b/>
          <w:sz w:val="24"/>
          <w:szCs w:val="24"/>
        </w:rPr>
        <w:t>Choisir</w:t>
      </w:r>
      <w:r w:rsidR="00D169C4">
        <w:t xml:space="preserve"> dans la liste</w:t>
      </w:r>
      <w:r w:rsidR="006E1D98" w:rsidRPr="00595129">
        <w:rPr>
          <w:rFonts w:ascii="Times New Roman" w:hAnsi="Times New Roman"/>
          <w:b/>
          <w:sz w:val="24"/>
          <w:szCs w:val="24"/>
        </w:rPr>
        <w:fldChar w:fldCharType="end"/>
      </w:r>
      <w:r w:rsidRPr="00595129">
        <w:rPr>
          <w:rFonts w:ascii="Times New Roman" w:hAnsi="Times New Roman"/>
          <w:b/>
          <w:sz w:val="24"/>
          <w:szCs w:val="24"/>
        </w:rPr>
        <w:tab/>
        <w:t>Date de naissance :</w:t>
      </w:r>
      <w:r w:rsidR="00375885" w:rsidRPr="00595129">
        <w:rPr>
          <w:rFonts w:ascii="Times New Roman" w:hAnsi="Times New Roman"/>
          <w:b/>
          <w:sz w:val="24"/>
          <w:szCs w:val="24"/>
        </w:rPr>
        <w:t xml:space="preserve"> </w:t>
      </w:r>
      <w:r w:rsidR="006545CC" w:rsidRPr="00595129">
        <w:rPr>
          <w:rFonts w:ascii="Times New Roman" w:hAnsi="Times New Roman"/>
          <w:b/>
          <w:sz w:val="28"/>
          <w:szCs w:val="28"/>
        </w:rPr>
        <w:fldChar w:fldCharType="begin"/>
      </w:r>
      <w:r w:rsidR="006545CC" w:rsidRPr="00595129">
        <w:rPr>
          <w:rFonts w:ascii="Times New Roman" w:hAnsi="Times New Roman"/>
          <w:b/>
          <w:sz w:val="28"/>
          <w:szCs w:val="28"/>
        </w:rPr>
        <w:instrText xml:space="preserve"> REF Texte4 \h </w:instrText>
      </w:r>
      <w:r w:rsidR="00C02DE0" w:rsidRPr="00595129">
        <w:rPr>
          <w:rFonts w:ascii="Times New Roman" w:hAnsi="Times New Roman"/>
          <w:b/>
          <w:sz w:val="28"/>
          <w:szCs w:val="28"/>
        </w:rPr>
        <w:instrText xml:space="preserve"> \* MERGEFORMAT </w:instrText>
      </w:r>
      <w:r w:rsidR="006545CC" w:rsidRPr="00595129">
        <w:rPr>
          <w:rFonts w:ascii="Times New Roman" w:hAnsi="Times New Roman"/>
          <w:b/>
          <w:sz w:val="28"/>
          <w:szCs w:val="28"/>
        </w:rPr>
      </w:r>
      <w:r w:rsidR="006545CC" w:rsidRPr="00595129">
        <w:rPr>
          <w:rFonts w:ascii="Times New Roman" w:hAnsi="Times New Roman"/>
          <w:b/>
          <w:sz w:val="28"/>
          <w:szCs w:val="28"/>
        </w:rPr>
        <w:fldChar w:fldCharType="separate"/>
      </w:r>
      <w:r w:rsidR="00D169C4" w:rsidRPr="00D169C4">
        <w:rPr>
          <w:rFonts w:ascii="Times New Roman" w:hAnsi="Times New Roman"/>
          <w:b/>
          <w:noProof/>
          <w:sz w:val="28"/>
          <w:szCs w:val="28"/>
        </w:rPr>
        <w:t xml:space="preserve">     </w:t>
      </w:r>
      <w:r w:rsidR="006545CC" w:rsidRPr="00595129">
        <w:rPr>
          <w:rFonts w:ascii="Times New Roman" w:hAnsi="Times New Roman"/>
          <w:b/>
          <w:sz w:val="28"/>
          <w:szCs w:val="28"/>
        </w:rPr>
        <w:fldChar w:fldCharType="end"/>
      </w:r>
    </w:p>
    <w:p w:rsidR="00BF14B6" w:rsidRDefault="00BF14B6" w:rsidP="00E72CD7">
      <w:pPr>
        <w:tabs>
          <w:tab w:val="left" w:pos="4253"/>
          <w:tab w:val="left" w:pos="7230"/>
        </w:tabs>
        <w:jc w:val="both"/>
        <w:rPr>
          <w:rFonts w:ascii="Times New Roman" w:hAnsi="Times New Roman"/>
          <w:sz w:val="24"/>
          <w:szCs w:val="24"/>
        </w:rPr>
      </w:pPr>
      <w:r>
        <w:rPr>
          <w:rFonts w:ascii="Times New Roman" w:hAnsi="Times New Roman"/>
          <w:sz w:val="24"/>
          <w:szCs w:val="24"/>
        </w:rPr>
        <w:t xml:space="preserve">N° de téléphone de l’élève : </w:t>
      </w:r>
      <w:r w:rsidR="006C1341">
        <w:rPr>
          <w:rFonts w:ascii="Times New Roman" w:hAnsi="Times New Roman"/>
          <w:sz w:val="24"/>
          <w:szCs w:val="24"/>
        </w:rPr>
        <w:fldChar w:fldCharType="begin">
          <w:ffData>
            <w:name w:val="Texte85"/>
            <w:enabled/>
            <w:calcOnExit w:val="0"/>
            <w:textInput/>
          </w:ffData>
        </w:fldChar>
      </w:r>
      <w:bookmarkStart w:id="92" w:name="Texte85"/>
      <w:r w:rsidR="006C1341">
        <w:rPr>
          <w:rFonts w:ascii="Times New Roman" w:hAnsi="Times New Roman"/>
          <w:sz w:val="24"/>
          <w:szCs w:val="24"/>
        </w:rPr>
        <w:instrText xml:space="preserve"> FORMTEXT </w:instrText>
      </w:r>
      <w:r w:rsidR="006C1341">
        <w:rPr>
          <w:rFonts w:ascii="Times New Roman" w:hAnsi="Times New Roman"/>
          <w:sz w:val="24"/>
          <w:szCs w:val="24"/>
        </w:rPr>
      </w:r>
      <w:r w:rsidR="006C1341">
        <w:rPr>
          <w:rFonts w:ascii="Times New Roman" w:hAnsi="Times New Roman"/>
          <w:sz w:val="24"/>
          <w:szCs w:val="24"/>
        </w:rPr>
        <w:fldChar w:fldCharType="separate"/>
      </w:r>
      <w:bookmarkStart w:id="93" w:name="_GoBack"/>
      <w:r w:rsidR="006C1341">
        <w:rPr>
          <w:rFonts w:ascii="Times New Roman" w:hAnsi="Times New Roman"/>
          <w:noProof/>
          <w:sz w:val="24"/>
          <w:szCs w:val="24"/>
        </w:rPr>
        <w:t> </w:t>
      </w:r>
      <w:r w:rsidR="006C1341">
        <w:rPr>
          <w:rFonts w:ascii="Times New Roman" w:hAnsi="Times New Roman"/>
          <w:noProof/>
          <w:sz w:val="24"/>
          <w:szCs w:val="24"/>
        </w:rPr>
        <w:t> </w:t>
      </w:r>
      <w:r w:rsidR="006C1341">
        <w:rPr>
          <w:rFonts w:ascii="Times New Roman" w:hAnsi="Times New Roman"/>
          <w:noProof/>
          <w:sz w:val="24"/>
          <w:szCs w:val="24"/>
        </w:rPr>
        <w:t> </w:t>
      </w:r>
      <w:r w:rsidR="006C1341">
        <w:rPr>
          <w:rFonts w:ascii="Times New Roman" w:hAnsi="Times New Roman"/>
          <w:noProof/>
          <w:sz w:val="24"/>
          <w:szCs w:val="24"/>
        </w:rPr>
        <w:t> </w:t>
      </w:r>
      <w:r w:rsidR="006C1341">
        <w:rPr>
          <w:rFonts w:ascii="Times New Roman" w:hAnsi="Times New Roman"/>
          <w:noProof/>
          <w:sz w:val="24"/>
          <w:szCs w:val="24"/>
        </w:rPr>
        <w:t> </w:t>
      </w:r>
      <w:bookmarkEnd w:id="93"/>
      <w:r w:rsidR="006C1341">
        <w:rPr>
          <w:rFonts w:ascii="Times New Roman" w:hAnsi="Times New Roman"/>
          <w:sz w:val="24"/>
          <w:szCs w:val="24"/>
        </w:rPr>
        <w:fldChar w:fldCharType="end"/>
      </w:r>
      <w:bookmarkEnd w:id="92"/>
      <w:r w:rsidR="0004606E">
        <w:rPr>
          <w:rFonts w:ascii="Times New Roman" w:hAnsi="Times New Roman"/>
          <w:sz w:val="24"/>
          <w:szCs w:val="24"/>
        </w:rPr>
        <w:tab/>
      </w:r>
    </w:p>
    <w:p w:rsidR="003A3D1B" w:rsidRPr="00C02DE0" w:rsidRDefault="003A3D1B" w:rsidP="00E72CD7">
      <w:pPr>
        <w:tabs>
          <w:tab w:val="left" w:pos="4253"/>
          <w:tab w:val="left" w:pos="7230"/>
        </w:tabs>
        <w:jc w:val="both"/>
        <w:rPr>
          <w:rFonts w:ascii="Times New Roman" w:hAnsi="Times New Roman"/>
          <w:sz w:val="24"/>
          <w:szCs w:val="24"/>
        </w:rPr>
      </w:pPr>
      <w:r w:rsidRPr="00C02DE0">
        <w:rPr>
          <w:rFonts w:ascii="Times New Roman" w:hAnsi="Times New Roman"/>
          <w:sz w:val="24"/>
          <w:szCs w:val="24"/>
        </w:rPr>
        <w:t>Nom et adresse des parents ou du représentant légal :</w:t>
      </w:r>
      <w:r w:rsidR="002F4A5E">
        <w:rPr>
          <w:rFonts w:ascii="Times New Roman" w:hAnsi="Times New Roman"/>
          <w:sz w:val="24"/>
          <w:szCs w:val="24"/>
        </w:rPr>
        <w:t xml:space="preserve"> </w:t>
      </w:r>
      <w:r w:rsidR="002F4A5E">
        <w:rPr>
          <w:rFonts w:ascii="Times New Roman" w:hAnsi="Times New Roman"/>
          <w:sz w:val="24"/>
          <w:szCs w:val="24"/>
        </w:rPr>
        <w:fldChar w:fldCharType="begin"/>
      </w:r>
      <w:r w:rsidR="002F4A5E">
        <w:rPr>
          <w:rFonts w:ascii="Times New Roman" w:hAnsi="Times New Roman"/>
          <w:sz w:val="24"/>
          <w:szCs w:val="24"/>
        </w:rPr>
        <w:instrText xml:space="preserve"> REF Texte16 \h  \* MERGEFORMAT </w:instrText>
      </w:r>
      <w:r w:rsidR="002F4A5E">
        <w:rPr>
          <w:rFonts w:ascii="Times New Roman" w:hAnsi="Times New Roman"/>
          <w:sz w:val="24"/>
          <w:szCs w:val="24"/>
        </w:rPr>
      </w:r>
      <w:r w:rsidR="002F4A5E">
        <w:rPr>
          <w:rFonts w:ascii="Times New Roman" w:hAnsi="Times New Roman"/>
          <w:sz w:val="24"/>
          <w:szCs w:val="24"/>
        </w:rPr>
        <w:fldChar w:fldCharType="separate"/>
      </w:r>
      <w:r w:rsidR="00D169C4">
        <w:rPr>
          <w:rFonts w:ascii="Times New Roman" w:hAnsi="Times New Roman"/>
          <w:b/>
          <w:noProof/>
          <w:sz w:val="24"/>
          <w:szCs w:val="24"/>
        </w:rPr>
        <w:t xml:space="preserve">     </w:t>
      </w:r>
      <w:r w:rsidR="002F4A5E">
        <w:rPr>
          <w:rFonts w:ascii="Times New Roman" w:hAnsi="Times New Roman"/>
          <w:sz w:val="24"/>
          <w:szCs w:val="24"/>
        </w:rPr>
        <w:fldChar w:fldCharType="end"/>
      </w:r>
      <w:r w:rsidR="00375885" w:rsidRPr="00C02DE0">
        <w:rPr>
          <w:rFonts w:ascii="Times New Roman" w:hAnsi="Times New Roman"/>
          <w:sz w:val="24"/>
          <w:szCs w:val="24"/>
        </w:rPr>
        <w:t xml:space="preserve"> </w:t>
      </w:r>
      <w:r w:rsidR="006545CC" w:rsidRPr="00C02DE0">
        <w:rPr>
          <w:rFonts w:ascii="Times New Roman" w:hAnsi="Times New Roman"/>
          <w:sz w:val="24"/>
          <w:szCs w:val="24"/>
        </w:rPr>
        <w:fldChar w:fldCharType="begin"/>
      </w:r>
      <w:r w:rsidR="006545CC" w:rsidRPr="00C02DE0">
        <w:rPr>
          <w:rFonts w:ascii="Times New Roman" w:hAnsi="Times New Roman"/>
          <w:sz w:val="24"/>
          <w:szCs w:val="24"/>
        </w:rPr>
        <w:instrText xml:space="preserve"> REF CaseACocher16 \h </w:instrText>
      </w:r>
      <w:r w:rsidR="00C02DE0" w:rsidRPr="00C02DE0">
        <w:rPr>
          <w:rFonts w:ascii="Times New Roman" w:hAnsi="Times New Roman"/>
          <w:sz w:val="24"/>
          <w:szCs w:val="24"/>
        </w:rPr>
        <w:instrText xml:space="preserve"> \* MERGEFORMAT </w:instrText>
      </w:r>
      <w:r w:rsidR="006545CC" w:rsidRPr="00C02DE0">
        <w:rPr>
          <w:rFonts w:ascii="Times New Roman" w:hAnsi="Times New Roman"/>
          <w:sz w:val="24"/>
          <w:szCs w:val="24"/>
        </w:rPr>
      </w:r>
      <w:r w:rsidR="006545CC" w:rsidRPr="00C02DE0">
        <w:rPr>
          <w:rFonts w:ascii="Times New Roman" w:hAnsi="Times New Roman"/>
          <w:sz w:val="24"/>
          <w:szCs w:val="24"/>
        </w:rPr>
        <w:fldChar w:fldCharType="end"/>
      </w:r>
      <w:r w:rsidR="006545CC" w:rsidRPr="00C02DE0">
        <w:rPr>
          <w:rFonts w:ascii="Times New Roman" w:hAnsi="Times New Roman"/>
          <w:sz w:val="24"/>
          <w:szCs w:val="24"/>
        </w:rPr>
        <w:t xml:space="preserve"> </w:t>
      </w:r>
      <w:r w:rsidR="006545CC" w:rsidRPr="00C02DE0">
        <w:rPr>
          <w:rFonts w:ascii="Times New Roman" w:hAnsi="Times New Roman"/>
          <w:sz w:val="24"/>
          <w:szCs w:val="24"/>
        </w:rPr>
        <w:fldChar w:fldCharType="begin"/>
      </w:r>
      <w:r w:rsidR="006545CC" w:rsidRPr="00C02DE0">
        <w:rPr>
          <w:rFonts w:ascii="Times New Roman" w:hAnsi="Times New Roman"/>
          <w:sz w:val="24"/>
          <w:szCs w:val="24"/>
        </w:rPr>
        <w:instrText xml:space="preserve"> REF Texte17 \h </w:instrText>
      </w:r>
      <w:r w:rsidR="00C02DE0" w:rsidRPr="00C02DE0">
        <w:rPr>
          <w:rFonts w:ascii="Times New Roman" w:hAnsi="Times New Roman"/>
          <w:sz w:val="24"/>
          <w:szCs w:val="24"/>
        </w:rPr>
        <w:instrText xml:space="preserve"> \* MERGEFORMAT </w:instrText>
      </w:r>
      <w:r w:rsidR="006545CC" w:rsidRPr="00C02DE0">
        <w:rPr>
          <w:rFonts w:ascii="Times New Roman" w:hAnsi="Times New Roman"/>
          <w:sz w:val="24"/>
          <w:szCs w:val="24"/>
        </w:rPr>
      </w:r>
      <w:r w:rsidR="006545CC" w:rsidRPr="00C02DE0">
        <w:rPr>
          <w:rFonts w:ascii="Times New Roman" w:hAnsi="Times New Roman"/>
          <w:sz w:val="24"/>
          <w:szCs w:val="24"/>
        </w:rPr>
        <w:fldChar w:fldCharType="separate"/>
      </w:r>
      <w:r w:rsidR="00D169C4">
        <w:rPr>
          <w:rFonts w:ascii="Times New Roman" w:hAnsi="Times New Roman"/>
          <w:b/>
          <w:noProof/>
          <w:sz w:val="24"/>
          <w:szCs w:val="24"/>
        </w:rPr>
        <w:t xml:space="preserve">     </w:t>
      </w:r>
      <w:r w:rsidR="006545CC" w:rsidRPr="00C02DE0">
        <w:rPr>
          <w:rFonts w:ascii="Times New Roman" w:hAnsi="Times New Roman"/>
          <w:sz w:val="24"/>
          <w:szCs w:val="24"/>
        </w:rPr>
        <w:fldChar w:fldCharType="end"/>
      </w:r>
      <w:r w:rsidR="002F4A5E">
        <w:rPr>
          <w:rFonts w:ascii="Times New Roman" w:hAnsi="Times New Roman"/>
          <w:sz w:val="24"/>
          <w:szCs w:val="24"/>
        </w:rPr>
        <w:t xml:space="preserve"> </w:t>
      </w:r>
    </w:p>
    <w:p w:rsidR="005C5667" w:rsidRDefault="00062E30" w:rsidP="00E72CD7">
      <w:pPr>
        <w:tabs>
          <w:tab w:val="left" w:pos="4253"/>
          <w:tab w:val="left" w:pos="7230"/>
        </w:tabs>
        <w:jc w:val="both"/>
        <w:rPr>
          <w:rFonts w:ascii="Times New Roman" w:hAnsi="Times New Roman"/>
          <w:sz w:val="28"/>
          <w:szCs w:val="28"/>
        </w:rPr>
      </w:pPr>
      <w:r w:rsidRPr="0046066F">
        <w:rPr>
          <w:rFonts w:ascii="Times New Roman" w:hAnsi="Times New Roman"/>
          <w:sz w:val="28"/>
          <w:szCs w:val="28"/>
        </w:rPr>
        <w:fldChar w:fldCharType="begin"/>
      </w:r>
      <w:r w:rsidRPr="0046066F">
        <w:rPr>
          <w:rFonts w:ascii="Times New Roman" w:hAnsi="Times New Roman"/>
          <w:sz w:val="28"/>
          <w:szCs w:val="28"/>
        </w:rPr>
        <w:instrText xml:space="preserve"> REF Texte23 \h </w:instrText>
      </w:r>
      <w:r w:rsidR="00C02DE0" w:rsidRPr="0046066F">
        <w:rPr>
          <w:rFonts w:ascii="Times New Roman" w:hAnsi="Times New Roman"/>
          <w:sz w:val="28"/>
          <w:szCs w:val="28"/>
        </w:rPr>
        <w:instrText xml:space="preserve"> \* MERGEFORMAT </w:instrText>
      </w:r>
      <w:r w:rsidRPr="0046066F">
        <w:rPr>
          <w:rFonts w:ascii="Times New Roman" w:hAnsi="Times New Roman"/>
          <w:sz w:val="28"/>
          <w:szCs w:val="28"/>
        </w:rPr>
      </w:r>
      <w:r w:rsidRPr="0046066F">
        <w:rPr>
          <w:rFonts w:ascii="Times New Roman" w:hAnsi="Times New Roman"/>
          <w:sz w:val="28"/>
          <w:szCs w:val="28"/>
        </w:rPr>
        <w:fldChar w:fldCharType="separate"/>
      </w:r>
      <w:r w:rsidR="00D169C4" w:rsidRPr="00D169C4">
        <w:rPr>
          <w:rFonts w:ascii="Times New Roman" w:hAnsi="Times New Roman"/>
          <w:noProof/>
          <w:sz w:val="28"/>
          <w:szCs w:val="28"/>
        </w:rPr>
        <w:t xml:space="preserve">     </w:t>
      </w:r>
      <w:r w:rsidRPr="0046066F">
        <w:rPr>
          <w:rFonts w:ascii="Times New Roman" w:hAnsi="Times New Roman"/>
          <w:sz w:val="28"/>
          <w:szCs w:val="28"/>
        </w:rPr>
        <w:fldChar w:fldCharType="end"/>
      </w:r>
    </w:p>
    <w:p w:rsidR="00375885" w:rsidRPr="005C5667" w:rsidRDefault="00062E30" w:rsidP="00E72CD7">
      <w:pPr>
        <w:tabs>
          <w:tab w:val="left" w:pos="4253"/>
          <w:tab w:val="left" w:pos="7230"/>
        </w:tabs>
        <w:jc w:val="both"/>
        <w:rPr>
          <w:rFonts w:ascii="Times New Roman" w:hAnsi="Times New Roman"/>
          <w:sz w:val="28"/>
          <w:szCs w:val="28"/>
        </w:rPr>
      </w:pPr>
      <w:r w:rsidRPr="00595129">
        <w:rPr>
          <w:rFonts w:ascii="Times New Roman" w:hAnsi="Times New Roman"/>
          <w:b/>
          <w:sz w:val="28"/>
          <w:szCs w:val="28"/>
        </w:rPr>
        <w:fldChar w:fldCharType="begin"/>
      </w:r>
      <w:r w:rsidRPr="00595129">
        <w:rPr>
          <w:rFonts w:ascii="Times New Roman" w:hAnsi="Times New Roman"/>
          <w:b/>
          <w:sz w:val="28"/>
          <w:szCs w:val="28"/>
        </w:rPr>
        <w:instrText xml:space="preserve"> REF Texte24 \h </w:instrText>
      </w:r>
      <w:r w:rsidR="00C02DE0" w:rsidRPr="00595129">
        <w:rPr>
          <w:rFonts w:ascii="Times New Roman" w:hAnsi="Times New Roman"/>
          <w:b/>
          <w:sz w:val="28"/>
          <w:szCs w:val="28"/>
        </w:rPr>
        <w:instrText xml:space="preserve"> \* MERGEFORMAT </w:instrText>
      </w:r>
      <w:r w:rsidRPr="00595129">
        <w:rPr>
          <w:rFonts w:ascii="Times New Roman" w:hAnsi="Times New Roman"/>
          <w:b/>
          <w:sz w:val="28"/>
          <w:szCs w:val="28"/>
        </w:rPr>
      </w:r>
      <w:r w:rsidRPr="00595129">
        <w:rPr>
          <w:rFonts w:ascii="Times New Roman" w:hAnsi="Times New Roman"/>
          <w:b/>
          <w:sz w:val="28"/>
          <w:szCs w:val="28"/>
        </w:rPr>
        <w:fldChar w:fldCharType="separate"/>
      </w:r>
      <w:r w:rsidR="00D169C4" w:rsidRPr="00D169C4">
        <w:rPr>
          <w:rFonts w:ascii="Times New Roman" w:hAnsi="Times New Roman"/>
          <w:b/>
          <w:noProof/>
          <w:sz w:val="28"/>
          <w:szCs w:val="28"/>
        </w:rPr>
        <w:t xml:space="preserve">     </w:t>
      </w:r>
      <w:r w:rsidRPr="00595129">
        <w:rPr>
          <w:rFonts w:ascii="Times New Roman" w:hAnsi="Times New Roman"/>
          <w:b/>
          <w:sz w:val="28"/>
          <w:szCs w:val="28"/>
        </w:rPr>
        <w:fldChar w:fldCharType="end"/>
      </w:r>
      <w:r w:rsidR="0063728E" w:rsidRPr="00595129">
        <w:rPr>
          <w:rFonts w:ascii="Times New Roman" w:hAnsi="Times New Roman"/>
          <w:b/>
          <w:sz w:val="28"/>
          <w:szCs w:val="28"/>
        </w:rPr>
        <w:t xml:space="preserve"> </w:t>
      </w:r>
      <w:r w:rsidR="0063728E" w:rsidRPr="00595129">
        <w:rPr>
          <w:rFonts w:ascii="Times New Roman" w:hAnsi="Times New Roman"/>
          <w:b/>
          <w:sz w:val="28"/>
          <w:szCs w:val="28"/>
        </w:rPr>
        <w:fldChar w:fldCharType="begin"/>
      </w:r>
      <w:r w:rsidR="0063728E" w:rsidRPr="00595129">
        <w:rPr>
          <w:rFonts w:ascii="Times New Roman" w:hAnsi="Times New Roman"/>
          <w:b/>
          <w:sz w:val="28"/>
          <w:szCs w:val="28"/>
        </w:rPr>
        <w:instrText xml:space="preserve"> REF Texte25 \h </w:instrText>
      </w:r>
      <w:r w:rsidR="00C02DE0" w:rsidRPr="00595129">
        <w:rPr>
          <w:rFonts w:ascii="Times New Roman" w:hAnsi="Times New Roman"/>
          <w:b/>
          <w:sz w:val="28"/>
          <w:szCs w:val="28"/>
        </w:rPr>
        <w:instrText xml:space="preserve"> \* MERGEFORMAT </w:instrText>
      </w:r>
      <w:r w:rsidR="0063728E" w:rsidRPr="00595129">
        <w:rPr>
          <w:rFonts w:ascii="Times New Roman" w:hAnsi="Times New Roman"/>
          <w:b/>
          <w:sz w:val="28"/>
          <w:szCs w:val="28"/>
        </w:rPr>
      </w:r>
      <w:r w:rsidR="0063728E" w:rsidRPr="00595129">
        <w:rPr>
          <w:rFonts w:ascii="Times New Roman" w:hAnsi="Times New Roman"/>
          <w:b/>
          <w:sz w:val="28"/>
          <w:szCs w:val="28"/>
        </w:rPr>
        <w:fldChar w:fldCharType="separate"/>
      </w:r>
      <w:r w:rsidR="00D169C4" w:rsidRPr="00D169C4">
        <w:rPr>
          <w:rFonts w:ascii="Times New Roman" w:hAnsi="Times New Roman"/>
          <w:b/>
          <w:noProof/>
          <w:sz w:val="28"/>
          <w:szCs w:val="28"/>
        </w:rPr>
        <w:t xml:space="preserve">     </w:t>
      </w:r>
      <w:r w:rsidR="0063728E" w:rsidRPr="00595129">
        <w:rPr>
          <w:rFonts w:ascii="Times New Roman" w:hAnsi="Times New Roman"/>
          <w:b/>
          <w:sz w:val="28"/>
          <w:szCs w:val="28"/>
        </w:rPr>
        <w:fldChar w:fldCharType="end"/>
      </w:r>
    </w:p>
    <w:p w:rsidR="00E72CD7" w:rsidRPr="00FA5B0B" w:rsidRDefault="00E72CD7" w:rsidP="00E72CD7">
      <w:pPr>
        <w:tabs>
          <w:tab w:val="left" w:pos="4253"/>
          <w:tab w:val="left" w:pos="7230"/>
        </w:tabs>
        <w:spacing w:line="220" w:lineRule="exact"/>
        <w:rPr>
          <w:rFonts w:ascii="Times New Roman" w:hAnsi="Times New Roman"/>
          <w:b/>
          <w:sz w:val="24"/>
          <w:szCs w:val="24"/>
        </w:rPr>
      </w:pPr>
      <w:r w:rsidRPr="00FA5B0B">
        <w:rPr>
          <w:rFonts w:ascii="Times New Roman" w:hAnsi="Times New Roman"/>
          <w:b/>
          <w:sz w:val="24"/>
          <w:szCs w:val="24"/>
        </w:rPr>
        <w:t xml:space="preserve">N° et adresse du centre de sécurité sociale : </w:t>
      </w:r>
      <w:r w:rsidRPr="00DB092F">
        <w:rPr>
          <w:rFonts w:ascii="Times New Roman" w:hAnsi="Times New Roman"/>
          <w:b/>
          <w:sz w:val="24"/>
          <w:szCs w:val="24"/>
        </w:rPr>
        <w:fldChar w:fldCharType="begin">
          <w:ffData>
            <w:name w:val="Texte69"/>
            <w:enabled/>
            <w:calcOnExit w:val="0"/>
            <w:textInput/>
          </w:ffData>
        </w:fldChar>
      </w:r>
      <w:bookmarkStart w:id="94" w:name="Texte69"/>
      <w:r w:rsidRPr="00DB092F">
        <w:rPr>
          <w:rFonts w:ascii="Times New Roman" w:hAnsi="Times New Roman"/>
          <w:b/>
          <w:sz w:val="24"/>
          <w:szCs w:val="24"/>
        </w:rPr>
        <w:instrText xml:space="preserve"> FORMTEXT </w:instrText>
      </w:r>
      <w:r w:rsidRPr="00DB092F">
        <w:rPr>
          <w:rFonts w:ascii="Times New Roman" w:hAnsi="Times New Roman"/>
          <w:b/>
          <w:sz w:val="24"/>
          <w:szCs w:val="24"/>
        </w:rPr>
      </w:r>
      <w:r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Pr="00DB092F">
        <w:rPr>
          <w:rFonts w:ascii="Times New Roman" w:hAnsi="Times New Roman"/>
          <w:b/>
          <w:sz w:val="24"/>
          <w:szCs w:val="24"/>
        </w:rPr>
        <w:fldChar w:fldCharType="end"/>
      </w:r>
      <w:bookmarkEnd w:id="94"/>
    </w:p>
    <w:p w:rsidR="00E72CD7" w:rsidRPr="00FA5B0B" w:rsidRDefault="00E72CD7" w:rsidP="00E72CD7">
      <w:pPr>
        <w:tabs>
          <w:tab w:val="left" w:pos="4253"/>
          <w:tab w:val="left" w:pos="7230"/>
        </w:tabs>
        <w:spacing w:line="220" w:lineRule="exact"/>
        <w:rPr>
          <w:rFonts w:ascii="Times New Roman" w:hAnsi="Times New Roman"/>
          <w:sz w:val="24"/>
          <w:szCs w:val="24"/>
        </w:rPr>
      </w:pPr>
    </w:p>
    <w:p w:rsidR="00E72CD7" w:rsidRPr="00FA5B0B" w:rsidRDefault="00C1233B" w:rsidP="00E72CD7">
      <w:pPr>
        <w:tabs>
          <w:tab w:val="left" w:pos="4253"/>
          <w:tab w:val="left" w:pos="7230"/>
        </w:tabs>
        <w:spacing w:line="220" w:lineRule="exact"/>
        <w:rPr>
          <w:rFonts w:ascii="Times New Roman" w:hAnsi="Times New Roman"/>
          <w:b/>
          <w:sz w:val="24"/>
          <w:szCs w:val="24"/>
        </w:rPr>
      </w:pPr>
      <w:r>
        <w:rPr>
          <w:rFonts w:ascii="Times New Roman" w:hAnsi="Times New Roman"/>
          <w:b/>
          <w:sz w:val="24"/>
          <w:szCs w:val="24"/>
        </w:rPr>
        <w:t>N° e</w:t>
      </w:r>
      <w:r w:rsidR="00E72CD7" w:rsidRPr="00FA5B0B">
        <w:rPr>
          <w:rFonts w:ascii="Times New Roman" w:hAnsi="Times New Roman"/>
          <w:b/>
          <w:sz w:val="24"/>
          <w:szCs w:val="24"/>
        </w:rPr>
        <w:t xml:space="preserve">t adresse de l’assurance scolaire : </w:t>
      </w:r>
      <w:r w:rsidR="00E72CD7" w:rsidRPr="00DB092F">
        <w:rPr>
          <w:rFonts w:ascii="Times New Roman" w:hAnsi="Times New Roman"/>
          <w:b/>
          <w:sz w:val="24"/>
          <w:szCs w:val="24"/>
        </w:rPr>
        <w:fldChar w:fldCharType="begin">
          <w:ffData>
            <w:name w:val="Texte70"/>
            <w:enabled/>
            <w:calcOnExit w:val="0"/>
            <w:textInput/>
          </w:ffData>
        </w:fldChar>
      </w:r>
      <w:bookmarkStart w:id="95" w:name="Texte70"/>
      <w:r w:rsidR="00E72CD7" w:rsidRPr="00DB092F">
        <w:rPr>
          <w:rFonts w:ascii="Times New Roman" w:hAnsi="Times New Roman"/>
          <w:b/>
          <w:sz w:val="24"/>
          <w:szCs w:val="24"/>
        </w:rPr>
        <w:instrText xml:space="preserve"> FORMTEXT </w:instrText>
      </w:r>
      <w:r w:rsidR="00E72CD7" w:rsidRPr="00DB092F">
        <w:rPr>
          <w:rFonts w:ascii="Times New Roman" w:hAnsi="Times New Roman"/>
          <w:b/>
          <w:sz w:val="24"/>
          <w:szCs w:val="24"/>
        </w:rPr>
      </w:r>
      <w:r w:rsidR="00E72CD7"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E72CD7" w:rsidRPr="00DB092F">
        <w:rPr>
          <w:rFonts w:ascii="Times New Roman" w:hAnsi="Times New Roman"/>
          <w:b/>
          <w:sz w:val="24"/>
          <w:szCs w:val="24"/>
        </w:rPr>
        <w:fldChar w:fldCharType="end"/>
      </w:r>
      <w:bookmarkEnd w:id="95"/>
    </w:p>
    <w:p w:rsidR="003A3D1B" w:rsidRPr="00C02DE0" w:rsidRDefault="003A3D1B" w:rsidP="00E72CD7">
      <w:pPr>
        <w:tabs>
          <w:tab w:val="left" w:pos="4253"/>
          <w:tab w:val="left" w:pos="7230"/>
        </w:tabs>
        <w:jc w:val="both"/>
        <w:rPr>
          <w:rFonts w:ascii="Times New Roman" w:hAnsi="Times New Roman"/>
          <w:sz w:val="24"/>
          <w:szCs w:val="24"/>
        </w:rPr>
      </w:pPr>
      <w:r w:rsidRPr="00C02DE0">
        <w:rPr>
          <w:rFonts w:ascii="Times New Roman" w:hAnsi="Times New Roman"/>
          <w:sz w:val="24"/>
          <w:szCs w:val="24"/>
        </w:rPr>
        <w:t xml:space="preserve">En cas d’accident, l’établissement s’efforce de prévenir la famille par les moyens les plus rapides. Veuillez </w:t>
      </w:r>
      <w:r w:rsidR="00E72CD7" w:rsidRPr="00C02DE0">
        <w:rPr>
          <w:rFonts w:ascii="Times New Roman" w:hAnsi="Times New Roman"/>
          <w:sz w:val="24"/>
          <w:szCs w:val="24"/>
        </w:rPr>
        <w:t>faciliter</w:t>
      </w:r>
      <w:r w:rsidRPr="00C02DE0">
        <w:rPr>
          <w:rFonts w:ascii="Times New Roman" w:hAnsi="Times New Roman"/>
          <w:sz w:val="24"/>
          <w:szCs w:val="24"/>
        </w:rPr>
        <w:t xml:space="preserve"> notre tâche en nous donnant au moins un numéro de téléphone :</w:t>
      </w:r>
    </w:p>
    <w:p w:rsidR="003A3D1B" w:rsidRPr="00C02DE0" w:rsidRDefault="003A3D1B" w:rsidP="00E72CD7">
      <w:pPr>
        <w:tabs>
          <w:tab w:val="left" w:pos="4253"/>
          <w:tab w:val="left" w:pos="7230"/>
        </w:tabs>
        <w:jc w:val="both"/>
        <w:rPr>
          <w:rFonts w:ascii="Times New Roman" w:hAnsi="Times New Roman"/>
          <w:sz w:val="24"/>
          <w:szCs w:val="24"/>
        </w:rPr>
      </w:pPr>
      <w:r w:rsidRPr="00C02DE0">
        <w:rPr>
          <w:rFonts w:ascii="Times New Roman" w:hAnsi="Times New Roman"/>
          <w:sz w:val="24"/>
          <w:szCs w:val="24"/>
        </w:rPr>
        <w:t>N° de téléphone du domicile :</w:t>
      </w:r>
      <w:r w:rsidR="00572333" w:rsidRPr="00C02DE0">
        <w:rPr>
          <w:rFonts w:ascii="Times New Roman" w:hAnsi="Times New Roman"/>
          <w:sz w:val="24"/>
          <w:szCs w:val="24"/>
        </w:rPr>
        <w:t xml:space="preserve"> </w:t>
      </w:r>
      <w:r w:rsidR="003A7959" w:rsidRPr="00C02DE0">
        <w:rPr>
          <w:rFonts w:ascii="Times New Roman" w:hAnsi="Times New Roman"/>
          <w:sz w:val="24"/>
          <w:szCs w:val="24"/>
        </w:rPr>
        <w:fldChar w:fldCharType="begin"/>
      </w:r>
      <w:r w:rsidR="003A7959" w:rsidRPr="00C02DE0">
        <w:rPr>
          <w:rFonts w:ascii="Times New Roman" w:hAnsi="Times New Roman"/>
          <w:sz w:val="24"/>
          <w:szCs w:val="24"/>
        </w:rPr>
        <w:instrText xml:space="preserve"> REF Texte18 \h </w:instrText>
      </w:r>
      <w:r w:rsidR="00C02DE0" w:rsidRPr="00C02DE0">
        <w:rPr>
          <w:rFonts w:ascii="Times New Roman" w:hAnsi="Times New Roman"/>
          <w:sz w:val="24"/>
          <w:szCs w:val="24"/>
        </w:rPr>
        <w:instrText xml:space="preserve"> \* MERGEFORMAT </w:instrText>
      </w:r>
      <w:r w:rsidR="003A7959" w:rsidRPr="00C02DE0">
        <w:rPr>
          <w:rFonts w:ascii="Times New Roman" w:hAnsi="Times New Roman"/>
          <w:sz w:val="24"/>
          <w:szCs w:val="24"/>
        </w:rPr>
      </w:r>
      <w:r w:rsidR="003A7959" w:rsidRPr="00C02DE0">
        <w:rPr>
          <w:rFonts w:ascii="Times New Roman" w:hAnsi="Times New Roman"/>
          <w:sz w:val="24"/>
          <w:szCs w:val="24"/>
        </w:rPr>
        <w:fldChar w:fldCharType="separate"/>
      </w:r>
      <w:r w:rsidR="00D169C4" w:rsidRPr="00D169C4">
        <w:rPr>
          <w:rFonts w:ascii="Times New Roman" w:hAnsi="Times New Roman"/>
          <w:noProof/>
          <w:sz w:val="24"/>
          <w:szCs w:val="24"/>
        </w:rPr>
        <w:t xml:space="preserve">     </w:t>
      </w:r>
      <w:r w:rsidR="003A7959" w:rsidRPr="00C02DE0">
        <w:rPr>
          <w:rFonts w:ascii="Times New Roman" w:hAnsi="Times New Roman"/>
          <w:sz w:val="24"/>
          <w:szCs w:val="24"/>
        </w:rPr>
        <w:fldChar w:fldCharType="end"/>
      </w:r>
      <w:r w:rsidR="002F4A5E">
        <w:rPr>
          <w:rFonts w:ascii="Times New Roman" w:hAnsi="Times New Roman"/>
          <w:sz w:val="24"/>
          <w:szCs w:val="24"/>
        </w:rPr>
        <w:t xml:space="preserve"> </w:t>
      </w:r>
      <w:r w:rsidR="00572333" w:rsidRPr="00C02DE0">
        <w:rPr>
          <w:rFonts w:ascii="Times New Roman" w:hAnsi="Times New Roman"/>
          <w:sz w:val="24"/>
          <w:szCs w:val="24"/>
        </w:rPr>
        <w:t xml:space="preserve">ou </w:t>
      </w:r>
      <w:r w:rsidR="006E1D98" w:rsidRPr="00C02DE0">
        <w:rPr>
          <w:rFonts w:ascii="Times New Roman" w:hAnsi="Times New Roman"/>
          <w:sz w:val="24"/>
          <w:szCs w:val="24"/>
        </w:rPr>
        <w:fldChar w:fldCharType="begin"/>
      </w:r>
      <w:r w:rsidR="006E1D98" w:rsidRPr="00C02DE0">
        <w:rPr>
          <w:rFonts w:ascii="Times New Roman" w:hAnsi="Times New Roman"/>
          <w:sz w:val="24"/>
          <w:szCs w:val="24"/>
        </w:rPr>
        <w:instrText xml:space="preserve"> REF Texte46 \h </w:instrText>
      </w:r>
      <w:r w:rsidR="00C02DE0" w:rsidRPr="00C02DE0">
        <w:rPr>
          <w:rFonts w:ascii="Times New Roman" w:hAnsi="Times New Roman"/>
          <w:sz w:val="24"/>
          <w:szCs w:val="24"/>
        </w:rPr>
        <w:instrText xml:space="preserve"> \* MERGEFORMAT </w:instrText>
      </w:r>
      <w:r w:rsidR="006E1D98" w:rsidRPr="00C02DE0">
        <w:rPr>
          <w:rFonts w:ascii="Times New Roman" w:hAnsi="Times New Roman"/>
          <w:sz w:val="24"/>
          <w:szCs w:val="24"/>
        </w:rPr>
      </w:r>
      <w:r w:rsidR="006E1D98" w:rsidRPr="00C02DE0">
        <w:rPr>
          <w:rFonts w:ascii="Times New Roman" w:hAnsi="Times New Roman"/>
          <w:sz w:val="24"/>
          <w:szCs w:val="24"/>
        </w:rPr>
        <w:fldChar w:fldCharType="separate"/>
      </w:r>
      <w:r w:rsidR="00D169C4" w:rsidRPr="00D169C4">
        <w:rPr>
          <w:rFonts w:ascii="Times New Roman" w:hAnsi="Times New Roman"/>
          <w:noProof/>
          <w:sz w:val="24"/>
          <w:szCs w:val="24"/>
        </w:rPr>
        <w:t xml:space="preserve">     </w:t>
      </w:r>
      <w:r w:rsidR="006E1D98" w:rsidRPr="00C02DE0">
        <w:rPr>
          <w:rFonts w:ascii="Times New Roman" w:hAnsi="Times New Roman"/>
          <w:sz w:val="24"/>
          <w:szCs w:val="24"/>
        </w:rPr>
        <w:fldChar w:fldCharType="end"/>
      </w:r>
    </w:p>
    <w:p w:rsidR="003A3D1B" w:rsidRPr="00C02DE0" w:rsidRDefault="003A3D1B" w:rsidP="00572333">
      <w:pPr>
        <w:tabs>
          <w:tab w:val="left" w:pos="4253"/>
          <w:tab w:val="left" w:pos="6096"/>
        </w:tabs>
        <w:jc w:val="both"/>
        <w:rPr>
          <w:rFonts w:ascii="Times New Roman" w:hAnsi="Times New Roman"/>
          <w:sz w:val="24"/>
          <w:szCs w:val="24"/>
        </w:rPr>
      </w:pPr>
      <w:r w:rsidRPr="00C02DE0">
        <w:rPr>
          <w:rFonts w:ascii="Times New Roman" w:hAnsi="Times New Roman"/>
          <w:sz w:val="24"/>
          <w:szCs w:val="24"/>
        </w:rPr>
        <w:t>N° du travail responsable 1 :</w:t>
      </w:r>
      <w:r w:rsidR="003A7959" w:rsidRPr="00C02DE0">
        <w:rPr>
          <w:rFonts w:ascii="Times New Roman" w:hAnsi="Times New Roman"/>
          <w:sz w:val="24"/>
          <w:szCs w:val="24"/>
        </w:rPr>
        <w:t xml:space="preserve"> </w:t>
      </w:r>
      <w:r w:rsidR="003A7959" w:rsidRPr="00C02DE0">
        <w:rPr>
          <w:rFonts w:ascii="Times New Roman" w:hAnsi="Times New Roman"/>
          <w:sz w:val="24"/>
          <w:szCs w:val="24"/>
        </w:rPr>
        <w:fldChar w:fldCharType="begin"/>
      </w:r>
      <w:r w:rsidR="003A7959" w:rsidRPr="00C02DE0">
        <w:rPr>
          <w:rFonts w:ascii="Times New Roman" w:hAnsi="Times New Roman"/>
          <w:sz w:val="24"/>
          <w:szCs w:val="24"/>
        </w:rPr>
        <w:instrText xml:space="preserve"> REF Texte19 \h </w:instrText>
      </w:r>
      <w:r w:rsidR="00C02DE0" w:rsidRPr="00C02DE0">
        <w:rPr>
          <w:rFonts w:ascii="Times New Roman" w:hAnsi="Times New Roman"/>
          <w:sz w:val="24"/>
          <w:szCs w:val="24"/>
        </w:rPr>
        <w:instrText xml:space="preserve"> \* MERGEFORMAT </w:instrText>
      </w:r>
      <w:r w:rsidR="003A7959" w:rsidRPr="00C02DE0">
        <w:rPr>
          <w:rFonts w:ascii="Times New Roman" w:hAnsi="Times New Roman"/>
          <w:sz w:val="24"/>
          <w:szCs w:val="24"/>
        </w:rPr>
      </w:r>
      <w:r w:rsidR="003A7959" w:rsidRPr="00C02DE0">
        <w:rPr>
          <w:rFonts w:ascii="Times New Roman" w:hAnsi="Times New Roman"/>
          <w:sz w:val="24"/>
          <w:szCs w:val="24"/>
        </w:rPr>
        <w:fldChar w:fldCharType="separate"/>
      </w:r>
      <w:r w:rsidR="00D169C4" w:rsidRPr="00D169C4">
        <w:rPr>
          <w:rFonts w:ascii="Times New Roman" w:hAnsi="Times New Roman"/>
          <w:noProof/>
          <w:sz w:val="24"/>
          <w:szCs w:val="24"/>
        </w:rPr>
        <w:t xml:space="preserve">     </w:t>
      </w:r>
      <w:r w:rsidR="003A7959" w:rsidRPr="00C02DE0">
        <w:rPr>
          <w:rFonts w:ascii="Times New Roman" w:hAnsi="Times New Roman"/>
          <w:sz w:val="24"/>
          <w:szCs w:val="24"/>
        </w:rPr>
        <w:fldChar w:fldCharType="end"/>
      </w:r>
      <w:r w:rsidRPr="00C02DE0">
        <w:rPr>
          <w:rFonts w:ascii="Times New Roman" w:hAnsi="Times New Roman"/>
          <w:sz w:val="24"/>
          <w:szCs w:val="24"/>
        </w:rPr>
        <w:tab/>
        <w:t>poste :</w:t>
      </w:r>
      <w:r w:rsidR="003A7959" w:rsidRPr="00C02DE0">
        <w:rPr>
          <w:rFonts w:ascii="Times New Roman" w:hAnsi="Times New Roman"/>
          <w:sz w:val="24"/>
          <w:szCs w:val="24"/>
        </w:rPr>
        <w:t xml:space="preserve"> </w:t>
      </w:r>
      <w:r w:rsidR="003A7959" w:rsidRPr="00C02DE0">
        <w:rPr>
          <w:rFonts w:ascii="Times New Roman" w:hAnsi="Times New Roman"/>
          <w:sz w:val="24"/>
          <w:szCs w:val="24"/>
        </w:rPr>
        <w:fldChar w:fldCharType="begin"/>
      </w:r>
      <w:r w:rsidR="003A7959" w:rsidRPr="00C02DE0">
        <w:rPr>
          <w:rFonts w:ascii="Times New Roman" w:hAnsi="Times New Roman"/>
          <w:sz w:val="24"/>
          <w:szCs w:val="24"/>
        </w:rPr>
        <w:instrText xml:space="preserve"> REF Texte20 \h </w:instrText>
      </w:r>
      <w:r w:rsidR="00C02DE0" w:rsidRPr="00C02DE0">
        <w:rPr>
          <w:rFonts w:ascii="Times New Roman" w:hAnsi="Times New Roman"/>
          <w:sz w:val="24"/>
          <w:szCs w:val="24"/>
        </w:rPr>
        <w:instrText xml:space="preserve"> \* MERGEFORMAT </w:instrText>
      </w:r>
      <w:r w:rsidR="003A7959" w:rsidRPr="00C02DE0">
        <w:rPr>
          <w:rFonts w:ascii="Times New Roman" w:hAnsi="Times New Roman"/>
          <w:sz w:val="24"/>
          <w:szCs w:val="24"/>
        </w:rPr>
      </w:r>
      <w:r w:rsidR="003A7959" w:rsidRPr="00C02DE0">
        <w:rPr>
          <w:rFonts w:ascii="Times New Roman" w:hAnsi="Times New Roman"/>
          <w:sz w:val="24"/>
          <w:szCs w:val="24"/>
        </w:rPr>
        <w:fldChar w:fldCharType="separate"/>
      </w:r>
      <w:r w:rsidR="00D169C4" w:rsidRPr="00D169C4">
        <w:rPr>
          <w:rFonts w:ascii="Times New Roman" w:hAnsi="Times New Roman"/>
          <w:noProof/>
          <w:sz w:val="24"/>
          <w:szCs w:val="24"/>
        </w:rPr>
        <w:t xml:space="preserve">     </w:t>
      </w:r>
      <w:r w:rsidR="003A7959" w:rsidRPr="00C02DE0">
        <w:rPr>
          <w:rFonts w:ascii="Times New Roman" w:hAnsi="Times New Roman"/>
          <w:sz w:val="24"/>
          <w:szCs w:val="24"/>
        </w:rPr>
        <w:fldChar w:fldCharType="end"/>
      </w:r>
      <w:r w:rsidR="00572333" w:rsidRPr="00C02DE0">
        <w:rPr>
          <w:rFonts w:ascii="Times New Roman" w:hAnsi="Times New Roman"/>
          <w:sz w:val="24"/>
          <w:szCs w:val="24"/>
        </w:rPr>
        <w:tab/>
        <w:t xml:space="preserve">portable : </w:t>
      </w:r>
      <w:r w:rsidR="007E0BDF" w:rsidRPr="00C02DE0">
        <w:rPr>
          <w:rFonts w:ascii="Times New Roman" w:hAnsi="Times New Roman"/>
          <w:sz w:val="24"/>
          <w:szCs w:val="24"/>
        </w:rPr>
        <w:fldChar w:fldCharType="begin"/>
      </w:r>
      <w:r w:rsidR="007E0BDF" w:rsidRPr="00C02DE0">
        <w:rPr>
          <w:rFonts w:ascii="Times New Roman" w:hAnsi="Times New Roman"/>
          <w:sz w:val="24"/>
          <w:szCs w:val="24"/>
        </w:rPr>
        <w:instrText xml:space="preserve"> REF Texte21 \h </w:instrText>
      </w:r>
      <w:r w:rsidR="00C02DE0" w:rsidRPr="00C02DE0">
        <w:rPr>
          <w:rFonts w:ascii="Times New Roman" w:hAnsi="Times New Roman"/>
          <w:sz w:val="24"/>
          <w:szCs w:val="24"/>
        </w:rPr>
        <w:instrText xml:space="preserve"> \* MERGEFORMAT </w:instrText>
      </w:r>
      <w:r w:rsidR="007E0BDF" w:rsidRPr="00C02DE0">
        <w:rPr>
          <w:rFonts w:ascii="Times New Roman" w:hAnsi="Times New Roman"/>
          <w:sz w:val="24"/>
          <w:szCs w:val="24"/>
        </w:rPr>
      </w:r>
      <w:r w:rsidR="007E0BDF" w:rsidRPr="00C02DE0">
        <w:rPr>
          <w:rFonts w:ascii="Times New Roman" w:hAnsi="Times New Roman"/>
          <w:sz w:val="24"/>
          <w:szCs w:val="24"/>
        </w:rPr>
        <w:fldChar w:fldCharType="separate"/>
      </w:r>
      <w:r w:rsidR="00D169C4" w:rsidRPr="00D169C4">
        <w:rPr>
          <w:rFonts w:ascii="Times New Roman" w:hAnsi="Times New Roman"/>
          <w:noProof/>
          <w:sz w:val="24"/>
          <w:szCs w:val="24"/>
        </w:rPr>
        <w:t xml:space="preserve">     </w:t>
      </w:r>
      <w:r w:rsidR="007E0BDF" w:rsidRPr="00C02DE0">
        <w:rPr>
          <w:rFonts w:ascii="Times New Roman" w:hAnsi="Times New Roman"/>
          <w:sz w:val="24"/>
          <w:szCs w:val="24"/>
        </w:rPr>
        <w:fldChar w:fldCharType="end"/>
      </w:r>
    </w:p>
    <w:p w:rsidR="003A3D1B" w:rsidRPr="00C02DE0" w:rsidRDefault="003A3D1B" w:rsidP="00572333">
      <w:pPr>
        <w:tabs>
          <w:tab w:val="left" w:pos="4253"/>
          <w:tab w:val="left" w:pos="6096"/>
        </w:tabs>
        <w:jc w:val="both"/>
        <w:rPr>
          <w:rFonts w:ascii="Times New Roman" w:hAnsi="Times New Roman"/>
          <w:sz w:val="24"/>
          <w:szCs w:val="24"/>
        </w:rPr>
      </w:pPr>
      <w:r w:rsidRPr="00C02DE0">
        <w:rPr>
          <w:rFonts w:ascii="Times New Roman" w:hAnsi="Times New Roman"/>
          <w:sz w:val="24"/>
          <w:szCs w:val="24"/>
        </w:rPr>
        <w:t>N° du travail responsable 2 :</w:t>
      </w:r>
      <w:r w:rsidR="006E1D98" w:rsidRPr="00C02DE0">
        <w:rPr>
          <w:rFonts w:ascii="Times New Roman" w:hAnsi="Times New Roman"/>
          <w:sz w:val="24"/>
          <w:szCs w:val="24"/>
        </w:rPr>
        <w:t xml:space="preserve"> </w:t>
      </w:r>
      <w:r w:rsidR="006E1D98" w:rsidRPr="00C02DE0">
        <w:rPr>
          <w:rFonts w:ascii="Times New Roman" w:hAnsi="Times New Roman"/>
          <w:sz w:val="24"/>
          <w:szCs w:val="24"/>
        </w:rPr>
        <w:fldChar w:fldCharType="begin"/>
      </w:r>
      <w:r w:rsidR="006E1D98" w:rsidRPr="00C02DE0">
        <w:rPr>
          <w:rFonts w:ascii="Times New Roman" w:hAnsi="Times New Roman"/>
          <w:sz w:val="24"/>
          <w:szCs w:val="24"/>
        </w:rPr>
        <w:instrText xml:space="preserve"> REF Texte47 \h </w:instrText>
      </w:r>
      <w:r w:rsidR="00C02DE0" w:rsidRPr="00C02DE0">
        <w:rPr>
          <w:rFonts w:ascii="Times New Roman" w:hAnsi="Times New Roman"/>
          <w:sz w:val="24"/>
          <w:szCs w:val="24"/>
        </w:rPr>
        <w:instrText xml:space="preserve"> \* MERGEFORMAT </w:instrText>
      </w:r>
      <w:r w:rsidR="006E1D98" w:rsidRPr="00C02DE0">
        <w:rPr>
          <w:rFonts w:ascii="Times New Roman" w:hAnsi="Times New Roman"/>
          <w:sz w:val="24"/>
          <w:szCs w:val="24"/>
        </w:rPr>
      </w:r>
      <w:r w:rsidR="006E1D98" w:rsidRPr="00C02DE0">
        <w:rPr>
          <w:rFonts w:ascii="Times New Roman" w:hAnsi="Times New Roman"/>
          <w:sz w:val="24"/>
          <w:szCs w:val="24"/>
        </w:rPr>
        <w:fldChar w:fldCharType="separate"/>
      </w:r>
      <w:r w:rsidR="00D169C4" w:rsidRPr="00D169C4">
        <w:rPr>
          <w:rFonts w:ascii="Times New Roman" w:hAnsi="Times New Roman"/>
          <w:noProof/>
          <w:sz w:val="24"/>
          <w:szCs w:val="24"/>
        </w:rPr>
        <w:t xml:space="preserve">     </w:t>
      </w:r>
      <w:r w:rsidR="006E1D98" w:rsidRPr="00C02DE0">
        <w:rPr>
          <w:rFonts w:ascii="Times New Roman" w:hAnsi="Times New Roman"/>
          <w:sz w:val="24"/>
          <w:szCs w:val="24"/>
        </w:rPr>
        <w:fldChar w:fldCharType="end"/>
      </w:r>
      <w:r w:rsidRPr="00C02DE0">
        <w:rPr>
          <w:rFonts w:ascii="Times New Roman" w:hAnsi="Times New Roman"/>
          <w:sz w:val="24"/>
          <w:szCs w:val="24"/>
        </w:rPr>
        <w:tab/>
        <w:t>poste :</w:t>
      </w:r>
      <w:r w:rsidR="006E1D98" w:rsidRPr="00C02DE0">
        <w:rPr>
          <w:rFonts w:ascii="Times New Roman" w:hAnsi="Times New Roman"/>
          <w:sz w:val="24"/>
          <w:szCs w:val="24"/>
        </w:rPr>
        <w:t xml:space="preserve"> </w:t>
      </w:r>
      <w:r w:rsidR="006E1D98" w:rsidRPr="00C02DE0">
        <w:rPr>
          <w:rFonts w:ascii="Times New Roman" w:hAnsi="Times New Roman"/>
          <w:sz w:val="24"/>
          <w:szCs w:val="24"/>
        </w:rPr>
        <w:fldChar w:fldCharType="begin"/>
      </w:r>
      <w:r w:rsidR="006E1D98" w:rsidRPr="00C02DE0">
        <w:rPr>
          <w:rFonts w:ascii="Times New Roman" w:hAnsi="Times New Roman"/>
          <w:sz w:val="24"/>
          <w:szCs w:val="24"/>
        </w:rPr>
        <w:instrText xml:space="preserve"> REF Texte48 \h </w:instrText>
      </w:r>
      <w:r w:rsidR="00C02DE0" w:rsidRPr="00C02DE0">
        <w:rPr>
          <w:rFonts w:ascii="Times New Roman" w:hAnsi="Times New Roman"/>
          <w:sz w:val="24"/>
          <w:szCs w:val="24"/>
        </w:rPr>
        <w:instrText xml:space="preserve"> \* MERGEFORMAT </w:instrText>
      </w:r>
      <w:r w:rsidR="006E1D98" w:rsidRPr="00C02DE0">
        <w:rPr>
          <w:rFonts w:ascii="Times New Roman" w:hAnsi="Times New Roman"/>
          <w:sz w:val="24"/>
          <w:szCs w:val="24"/>
        </w:rPr>
      </w:r>
      <w:r w:rsidR="006E1D98" w:rsidRPr="00C02DE0">
        <w:rPr>
          <w:rFonts w:ascii="Times New Roman" w:hAnsi="Times New Roman"/>
          <w:sz w:val="24"/>
          <w:szCs w:val="24"/>
        </w:rPr>
        <w:fldChar w:fldCharType="separate"/>
      </w:r>
      <w:r w:rsidR="00D169C4" w:rsidRPr="00D169C4">
        <w:rPr>
          <w:rFonts w:ascii="Times New Roman" w:hAnsi="Times New Roman"/>
          <w:noProof/>
          <w:sz w:val="24"/>
          <w:szCs w:val="24"/>
        </w:rPr>
        <w:t xml:space="preserve">     </w:t>
      </w:r>
      <w:r w:rsidR="006E1D98" w:rsidRPr="00C02DE0">
        <w:rPr>
          <w:rFonts w:ascii="Times New Roman" w:hAnsi="Times New Roman"/>
          <w:sz w:val="24"/>
          <w:szCs w:val="24"/>
        </w:rPr>
        <w:fldChar w:fldCharType="end"/>
      </w:r>
      <w:r w:rsidR="00572333" w:rsidRPr="00C02DE0">
        <w:rPr>
          <w:rFonts w:ascii="Times New Roman" w:hAnsi="Times New Roman"/>
          <w:sz w:val="24"/>
          <w:szCs w:val="24"/>
        </w:rPr>
        <w:tab/>
        <w:t xml:space="preserve">portable : </w:t>
      </w:r>
      <w:r w:rsidR="006E1D98" w:rsidRPr="00C02DE0">
        <w:rPr>
          <w:rFonts w:ascii="Times New Roman" w:hAnsi="Times New Roman"/>
          <w:sz w:val="24"/>
          <w:szCs w:val="24"/>
        </w:rPr>
        <w:fldChar w:fldCharType="begin"/>
      </w:r>
      <w:r w:rsidR="006E1D98" w:rsidRPr="00C02DE0">
        <w:rPr>
          <w:rFonts w:ascii="Times New Roman" w:hAnsi="Times New Roman"/>
          <w:sz w:val="24"/>
          <w:szCs w:val="24"/>
        </w:rPr>
        <w:instrText xml:space="preserve"> REF Texte49 \h </w:instrText>
      </w:r>
      <w:r w:rsidR="00C02DE0" w:rsidRPr="00C02DE0">
        <w:rPr>
          <w:rFonts w:ascii="Times New Roman" w:hAnsi="Times New Roman"/>
          <w:sz w:val="24"/>
          <w:szCs w:val="24"/>
        </w:rPr>
        <w:instrText xml:space="preserve"> \* MERGEFORMAT </w:instrText>
      </w:r>
      <w:r w:rsidR="006E1D98" w:rsidRPr="00C02DE0">
        <w:rPr>
          <w:rFonts w:ascii="Times New Roman" w:hAnsi="Times New Roman"/>
          <w:sz w:val="24"/>
          <w:szCs w:val="24"/>
        </w:rPr>
      </w:r>
      <w:r w:rsidR="006E1D98" w:rsidRPr="00C02DE0">
        <w:rPr>
          <w:rFonts w:ascii="Times New Roman" w:hAnsi="Times New Roman"/>
          <w:sz w:val="24"/>
          <w:szCs w:val="24"/>
        </w:rPr>
        <w:fldChar w:fldCharType="separate"/>
      </w:r>
      <w:r w:rsidR="00D169C4" w:rsidRPr="00D169C4">
        <w:rPr>
          <w:rFonts w:ascii="Times New Roman" w:hAnsi="Times New Roman"/>
          <w:noProof/>
          <w:sz w:val="24"/>
          <w:szCs w:val="24"/>
        </w:rPr>
        <w:t xml:space="preserve">     </w:t>
      </w:r>
      <w:r w:rsidR="006E1D98" w:rsidRPr="00C02DE0">
        <w:rPr>
          <w:rFonts w:ascii="Times New Roman" w:hAnsi="Times New Roman"/>
          <w:sz w:val="24"/>
          <w:szCs w:val="24"/>
        </w:rPr>
        <w:fldChar w:fldCharType="end"/>
      </w:r>
    </w:p>
    <w:p w:rsidR="003A3D1B" w:rsidRPr="003B0D02" w:rsidRDefault="003A3D1B" w:rsidP="00E72CD7">
      <w:pPr>
        <w:tabs>
          <w:tab w:val="left" w:pos="4253"/>
          <w:tab w:val="left" w:pos="7230"/>
        </w:tabs>
        <w:jc w:val="both"/>
        <w:rPr>
          <w:rFonts w:ascii="Times New Roman" w:hAnsi="Times New Roman"/>
          <w:b/>
          <w:sz w:val="24"/>
          <w:szCs w:val="24"/>
        </w:rPr>
      </w:pPr>
      <w:r w:rsidRPr="003B0D02">
        <w:rPr>
          <w:rFonts w:ascii="Times New Roman" w:hAnsi="Times New Roman"/>
          <w:b/>
          <w:sz w:val="24"/>
          <w:szCs w:val="24"/>
        </w:rPr>
        <w:t>Nom et n° de téléphone d’une personne susceptible de vous prévenir rapidement :</w:t>
      </w:r>
    </w:p>
    <w:p w:rsidR="003A3D1B" w:rsidRPr="00DB092F" w:rsidRDefault="00CE366B" w:rsidP="00E72CD7">
      <w:pPr>
        <w:tabs>
          <w:tab w:val="left" w:pos="4253"/>
          <w:tab w:val="left" w:pos="7230"/>
        </w:tabs>
        <w:jc w:val="both"/>
        <w:rPr>
          <w:rFonts w:ascii="Times New Roman" w:hAnsi="Times New Roman"/>
          <w:b/>
          <w:sz w:val="24"/>
          <w:szCs w:val="24"/>
        </w:rPr>
      </w:pPr>
      <w:r w:rsidRPr="00DB092F">
        <w:rPr>
          <w:rFonts w:ascii="Times New Roman" w:hAnsi="Times New Roman"/>
          <w:b/>
          <w:sz w:val="24"/>
          <w:szCs w:val="24"/>
        </w:rPr>
        <w:fldChar w:fldCharType="begin">
          <w:ffData>
            <w:name w:val="Texte78"/>
            <w:enabled/>
            <w:calcOnExit w:val="0"/>
            <w:textInput/>
          </w:ffData>
        </w:fldChar>
      </w:r>
      <w:bookmarkStart w:id="96" w:name="Texte78"/>
      <w:r w:rsidRPr="00DB092F">
        <w:rPr>
          <w:rFonts w:ascii="Times New Roman" w:hAnsi="Times New Roman"/>
          <w:b/>
          <w:sz w:val="24"/>
          <w:szCs w:val="24"/>
        </w:rPr>
        <w:instrText xml:space="preserve"> FORMTEXT </w:instrText>
      </w:r>
      <w:r w:rsidRPr="00DB092F">
        <w:rPr>
          <w:rFonts w:ascii="Times New Roman" w:hAnsi="Times New Roman"/>
          <w:b/>
          <w:sz w:val="24"/>
          <w:szCs w:val="24"/>
        </w:rPr>
      </w:r>
      <w:r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Pr="00DB092F">
        <w:rPr>
          <w:rFonts w:ascii="Times New Roman" w:hAnsi="Times New Roman"/>
          <w:b/>
          <w:sz w:val="24"/>
          <w:szCs w:val="24"/>
        </w:rPr>
        <w:fldChar w:fldCharType="end"/>
      </w:r>
      <w:bookmarkEnd w:id="96"/>
    </w:p>
    <w:p w:rsidR="003A3D1B" w:rsidRPr="00C02DE0" w:rsidRDefault="003A3D1B" w:rsidP="00E72CD7">
      <w:pPr>
        <w:tabs>
          <w:tab w:val="left" w:pos="4253"/>
          <w:tab w:val="left" w:pos="7230"/>
        </w:tabs>
        <w:jc w:val="both"/>
        <w:rPr>
          <w:rFonts w:ascii="Times New Roman" w:hAnsi="Times New Roman"/>
          <w:sz w:val="24"/>
          <w:szCs w:val="24"/>
        </w:rPr>
      </w:pPr>
      <w:r w:rsidRPr="00C02DE0">
        <w:rPr>
          <w:rFonts w:ascii="Times New Roman" w:hAnsi="Times New Roman"/>
          <w:sz w:val="24"/>
          <w:szCs w:val="24"/>
        </w:rPr>
        <w:t xml:space="preserve">En cas d’urgence, un élève accidenté ou malade est orienté et transporté par les services de secours d’urgence vers l’hôpital le mieux adapté. La famille est immédiatement avertie par nos soins. Un élève mineur ne peut sortir de l’hôpital </w:t>
      </w:r>
      <w:proofErr w:type="gramStart"/>
      <w:r w:rsidRPr="00C02DE0">
        <w:rPr>
          <w:rFonts w:ascii="Times New Roman" w:hAnsi="Times New Roman"/>
          <w:sz w:val="24"/>
          <w:szCs w:val="24"/>
        </w:rPr>
        <w:t>qu’accompagné</w:t>
      </w:r>
      <w:proofErr w:type="gramEnd"/>
      <w:r w:rsidRPr="00C02DE0">
        <w:rPr>
          <w:rFonts w:ascii="Times New Roman" w:hAnsi="Times New Roman"/>
          <w:sz w:val="24"/>
          <w:szCs w:val="24"/>
        </w:rPr>
        <w:t xml:space="preserve"> de sa famille.</w:t>
      </w:r>
    </w:p>
    <w:p w:rsidR="00E72CD7" w:rsidRPr="00FA5B0B" w:rsidRDefault="00E72CD7" w:rsidP="00E72CD7">
      <w:pPr>
        <w:tabs>
          <w:tab w:val="left" w:pos="4253"/>
          <w:tab w:val="left" w:pos="7230"/>
        </w:tabs>
        <w:spacing w:after="0" w:line="240" w:lineRule="auto"/>
        <w:rPr>
          <w:rFonts w:ascii="Times New Roman" w:hAnsi="Times New Roman"/>
          <w:b/>
          <w:sz w:val="24"/>
          <w:szCs w:val="24"/>
        </w:rPr>
      </w:pPr>
      <w:r w:rsidRPr="00FA5B0B">
        <w:rPr>
          <w:rFonts w:ascii="Times New Roman" w:hAnsi="Times New Roman"/>
          <w:b/>
          <w:sz w:val="24"/>
          <w:szCs w:val="24"/>
        </w:rPr>
        <w:t xml:space="preserve">Date du dernier rappel de vaccin antitétanique : </w:t>
      </w:r>
      <w:r w:rsidRPr="00DB092F">
        <w:rPr>
          <w:rFonts w:ascii="Times New Roman" w:hAnsi="Times New Roman"/>
          <w:b/>
          <w:sz w:val="24"/>
          <w:szCs w:val="24"/>
        </w:rPr>
        <w:fldChar w:fldCharType="begin">
          <w:ffData>
            <w:name w:val="Texte71"/>
            <w:enabled/>
            <w:calcOnExit w:val="0"/>
            <w:textInput/>
          </w:ffData>
        </w:fldChar>
      </w:r>
      <w:bookmarkStart w:id="97" w:name="Texte71"/>
      <w:r w:rsidRPr="00DB092F">
        <w:rPr>
          <w:rFonts w:ascii="Times New Roman" w:hAnsi="Times New Roman"/>
          <w:b/>
          <w:sz w:val="24"/>
          <w:szCs w:val="24"/>
        </w:rPr>
        <w:instrText xml:space="preserve"> FORMTEXT </w:instrText>
      </w:r>
      <w:r w:rsidRPr="00DB092F">
        <w:rPr>
          <w:rFonts w:ascii="Times New Roman" w:hAnsi="Times New Roman"/>
          <w:b/>
          <w:sz w:val="24"/>
          <w:szCs w:val="24"/>
        </w:rPr>
      </w:r>
      <w:r w:rsidRPr="00DB092F">
        <w:rPr>
          <w:rFonts w:ascii="Times New Roman" w:hAnsi="Times New Roman"/>
          <w:b/>
          <w:sz w:val="24"/>
          <w:szCs w:val="24"/>
        </w:rPr>
        <w:fldChar w:fldCharType="separate"/>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00311856" w:rsidRPr="00DB092F">
        <w:rPr>
          <w:rFonts w:ascii="Times New Roman" w:hAnsi="Times New Roman"/>
          <w:b/>
          <w:noProof/>
          <w:sz w:val="24"/>
          <w:szCs w:val="24"/>
        </w:rPr>
        <w:t> </w:t>
      </w:r>
      <w:r w:rsidRPr="00DB092F">
        <w:rPr>
          <w:rFonts w:ascii="Times New Roman" w:hAnsi="Times New Roman"/>
          <w:b/>
          <w:sz w:val="24"/>
          <w:szCs w:val="24"/>
        </w:rPr>
        <w:fldChar w:fldCharType="end"/>
      </w:r>
      <w:bookmarkEnd w:id="97"/>
    </w:p>
    <w:p w:rsidR="003A3D1B" w:rsidRDefault="003A3D1B" w:rsidP="005C5667">
      <w:pPr>
        <w:tabs>
          <w:tab w:val="left" w:pos="4253"/>
          <w:tab w:val="left" w:pos="7230"/>
        </w:tabs>
        <w:spacing w:after="0" w:line="240" w:lineRule="auto"/>
        <w:jc w:val="both"/>
        <w:rPr>
          <w:rFonts w:ascii="Times New Roman" w:hAnsi="Times New Roman"/>
          <w:sz w:val="24"/>
          <w:szCs w:val="24"/>
        </w:rPr>
      </w:pPr>
      <w:r w:rsidRPr="00C02DE0">
        <w:rPr>
          <w:rFonts w:ascii="Times New Roman" w:hAnsi="Times New Roman"/>
          <w:sz w:val="24"/>
          <w:szCs w:val="24"/>
        </w:rPr>
        <w:t>(</w:t>
      </w:r>
      <w:proofErr w:type="gramStart"/>
      <w:r w:rsidRPr="00C02DE0">
        <w:rPr>
          <w:rFonts w:ascii="Times New Roman" w:hAnsi="Times New Roman"/>
          <w:sz w:val="24"/>
          <w:szCs w:val="24"/>
        </w:rPr>
        <w:t>pour</w:t>
      </w:r>
      <w:proofErr w:type="gramEnd"/>
      <w:r w:rsidRPr="00C02DE0">
        <w:rPr>
          <w:rFonts w:ascii="Times New Roman" w:hAnsi="Times New Roman"/>
          <w:sz w:val="24"/>
          <w:szCs w:val="24"/>
        </w:rPr>
        <w:t xml:space="preserve"> être efficace, cette vaccination néce</w:t>
      </w:r>
      <w:r w:rsidR="005C5667">
        <w:rPr>
          <w:rFonts w:ascii="Times New Roman" w:hAnsi="Times New Roman"/>
          <w:sz w:val="24"/>
          <w:szCs w:val="24"/>
        </w:rPr>
        <w:t>ssite un rappel tous les 5 ans)</w:t>
      </w:r>
    </w:p>
    <w:p w:rsidR="005C5667" w:rsidRPr="00C02DE0" w:rsidRDefault="005C5667" w:rsidP="005C5667">
      <w:pPr>
        <w:tabs>
          <w:tab w:val="left" w:pos="4253"/>
          <w:tab w:val="left" w:pos="7230"/>
        </w:tabs>
        <w:spacing w:after="0" w:line="240" w:lineRule="auto"/>
        <w:jc w:val="both"/>
        <w:rPr>
          <w:rFonts w:ascii="Times New Roman" w:hAnsi="Times New Roman"/>
          <w:sz w:val="24"/>
          <w:szCs w:val="24"/>
        </w:rPr>
      </w:pPr>
    </w:p>
    <w:p w:rsidR="00E72CD7" w:rsidRPr="00C02DE0" w:rsidRDefault="00E72CD7" w:rsidP="00E72CD7">
      <w:pPr>
        <w:tabs>
          <w:tab w:val="left" w:pos="4253"/>
          <w:tab w:val="left" w:pos="7230"/>
        </w:tabs>
        <w:spacing w:line="240" w:lineRule="exact"/>
        <w:jc w:val="both"/>
        <w:rPr>
          <w:rFonts w:ascii="Times New Roman" w:hAnsi="Times New Roman"/>
          <w:sz w:val="24"/>
          <w:szCs w:val="24"/>
        </w:rPr>
      </w:pPr>
      <w:r w:rsidRPr="003B0D02">
        <w:rPr>
          <w:rFonts w:ascii="Times New Roman" w:hAnsi="Times New Roman"/>
          <w:b/>
          <w:sz w:val="24"/>
          <w:szCs w:val="24"/>
        </w:rPr>
        <w:t>Observations</w:t>
      </w:r>
      <w:r w:rsidRPr="00C02DE0">
        <w:rPr>
          <w:rFonts w:ascii="Times New Roman" w:hAnsi="Times New Roman"/>
          <w:sz w:val="24"/>
          <w:szCs w:val="24"/>
        </w:rPr>
        <w:t xml:space="preserve"> particulières que vous jugerez utiles de porter à la connaissance de l’établissement (allergies, traitements en cours, précautions particulières à prendre) :</w:t>
      </w:r>
    </w:p>
    <w:p w:rsidR="00E72CD7" w:rsidRPr="00FA5B0B" w:rsidRDefault="00E72CD7" w:rsidP="00E72CD7">
      <w:pPr>
        <w:tabs>
          <w:tab w:val="left" w:pos="4253"/>
          <w:tab w:val="left" w:pos="7230"/>
        </w:tabs>
        <w:spacing w:line="220" w:lineRule="exact"/>
        <w:rPr>
          <w:rFonts w:ascii="Times New Roman" w:hAnsi="Times New Roman"/>
          <w:b/>
          <w:sz w:val="24"/>
          <w:szCs w:val="24"/>
        </w:rPr>
      </w:pPr>
      <w:r w:rsidRPr="00FA5B0B">
        <w:rPr>
          <w:rFonts w:ascii="Times New Roman" w:hAnsi="Times New Roman"/>
          <w:b/>
          <w:sz w:val="24"/>
          <w:szCs w:val="24"/>
        </w:rPr>
        <w:fldChar w:fldCharType="begin">
          <w:ffData>
            <w:name w:val="Texte72"/>
            <w:enabled/>
            <w:calcOnExit w:val="0"/>
            <w:textInput/>
          </w:ffData>
        </w:fldChar>
      </w:r>
      <w:bookmarkStart w:id="98" w:name="Texte72"/>
      <w:r w:rsidRPr="00FA5B0B">
        <w:rPr>
          <w:rFonts w:ascii="Times New Roman" w:hAnsi="Times New Roman"/>
          <w:b/>
          <w:sz w:val="24"/>
          <w:szCs w:val="24"/>
        </w:rPr>
        <w:instrText xml:space="preserve"> FORMTEXT </w:instrText>
      </w:r>
      <w:r w:rsidRPr="00FA5B0B">
        <w:rPr>
          <w:rFonts w:ascii="Times New Roman" w:hAnsi="Times New Roman"/>
          <w:b/>
          <w:sz w:val="24"/>
          <w:szCs w:val="24"/>
        </w:rPr>
      </w:r>
      <w:r w:rsidRPr="00FA5B0B">
        <w:rPr>
          <w:rFonts w:ascii="Times New Roman" w:hAnsi="Times New Roman"/>
          <w:b/>
          <w:sz w:val="24"/>
          <w:szCs w:val="24"/>
        </w:rPr>
        <w:fldChar w:fldCharType="separate"/>
      </w:r>
      <w:r w:rsidR="00311856">
        <w:rPr>
          <w:rFonts w:ascii="Times New Roman" w:hAnsi="Times New Roman"/>
          <w:b/>
          <w:noProof/>
          <w:sz w:val="24"/>
          <w:szCs w:val="24"/>
        </w:rPr>
        <w:t> </w:t>
      </w:r>
      <w:r w:rsidR="00311856">
        <w:rPr>
          <w:rFonts w:ascii="Times New Roman" w:hAnsi="Times New Roman"/>
          <w:b/>
          <w:noProof/>
          <w:sz w:val="24"/>
          <w:szCs w:val="24"/>
        </w:rPr>
        <w:t> </w:t>
      </w:r>
      <w:r w:rsidR="00311856">
        <w:rPr>
          <w:rFonts w:ascii="Times New Roman" w:hAnsi="Times New Roman"/>
          <w:b/>
          <w:noProof/>
          <w:sz w:val="24"/>
          <w:szCs w:val="24"/>
        </w:rPr>
        <w:t> </w:t>
      </w:r>
      <w:r w:rsidR="00311856">
        <w:rPr>
          <w:rFonts w:ascii="Times New Roman" w:hAnsi="Times New Roman"/>
          <w:b/>
          <w:noProof/>
          <w:sz w:val="24"/>
          <w:szCs w:val="24"/>
        </w:rPr>
        <w:t> </w:t>
      </w:r>
      <w:r w:rsidR="00311856">
        <w:rPr>
          <w:rFonts w:ascii="Times New Roman" w:hAnsi="Times New Roman"/>
          <w:b/>
          <w:noProof/>
          <w:sz w:val="24"/>
          <w:szCs w:val="24"/>
        </w:rPr>
        <w:t> </w:t>
      </w:r>
      <w:r w:rsidRPr="00FA5B0B">
        <w:rPr>
          <w:rFonts w:ascii="Times New Roman" w:hAnsi="Times New Roman"/>
          <w:b/>
          <w:sz w:val="24"/>
          <w:szCs w:val="24"/>
        </w:rPr>
        <w:fldChar w:fldCharType="end"/>
      </w:r>
      <w:bookmarkEnd w:id="98"/>
    </w:p>
    <w:p w:rsidR="00910EDF" w:rsidRPr="00C02DE0" w:rsidRDefault="00E72CD7" w:rsidP="00E72CD7">
      <w:pPr>
        <w:tabs>
          <w:tab w:val="left" w:pos="4253"/>
          <w:tab w:val="left" w:pos="7230"/>
        </w:tabs>
        <w:jc w:val="both"/>
        <w:rPr>
          <w:rFonts w:ascii="Times New Roman" w:hAnsi="Times New Roman"/>
          <w:b/>
          <w:sz w:val="24"/>
          <w:szCs w:val="24"/>
        </w:rPr>
      </w:pPr>
      <w:r w:rsidRPr="00C02DE0">
        <w:rPr>
          <w:rFonts w:ascii="Times New Roman" w:hAnsi="Times New Roman"/>
          <w:b/>
          <w:sz w:val="24"/>
          <w:szCs w:val="24"/>
        </w:rPr>
        <w:t xml:space="preserve">Nom, adresse et n° de téléphone du médecin traitant : </w:t>
      </w:r>
      <w:r w:rsidRPr="00FA5B0B">
        <w:rPr>
          <w:rFonts w:ascii="Times New Roman" w:hAnsi="Times New Roman"/>
          <w:b/>
          <w:sz w:val="24"/>
          <w:szCs w:val="24"/>
        </w:rPr>
        <w:fldChar w:fldCharType="begin">
          <w:ffData>
            <w:name w:val="Texte74"/>
            <w:enabled/>
            <w:calcOnExit w:val="0"/>
            <w:textInput/>
          </w:ffData>
        </w:fldChar>
      </w:r>
      <w:bookmarkStart w:id="99" w:name="Texte74"/>
      <w:r w:rsidRPr="00FA5B0B">
        <w:rPr>
          <w:rFonts w:ascii="Times New Roman" w:hAnsi="Times New Roman"/>
          <w:b/>
          <w:sz w:val="24"/>
          <w:szCs w:val="24"/>
        </w:rPr>
        <w:instrText xml:space="preserve"> FORMTEXT </w:instrText>
      </w:r>
      <w:r w:rsidRPr="00FA5B0B">
        <w:rPr>
          <w:rFonts w:ascii="Times New Roman" w:hAnsi="Times New Roman"/>
          <w:b/>
          <w:sz w:val="24"/>
          <w:szCs w:val="24"/>
        </w:rPr>
      </w:r>
      <w:r w:rsidRPr="00FA5B0B">
        <w:rPr>
          <w:rFonts w:ascii="Times New Roman" w:hAnsi="Times New Roman"/>
          <w:b/>
          <w:sz w:val="24"/>
          <w:szCs w:val="24"/>
        </w:rPr>
        <w:fldChar w:fldCharType="separate"/>
      </w:r>
      <w:r w:rsidR="00311856">
        <w:rPr>
          <w:rFonts w:ascii="Times New Roman" w:hAnsi="Times New Roman"/>
          <w:b/>
          <w:noProof/>
          <w:sz w:val="24"/>
          <w:szCs w:val="24"/>
        </w:rPr>
        <w:t> </w:t>
      </w:r>
      <w:r w:rsidR="00311856">
        <w:rPr>
          <w:rFonts w:ascii="Times New Roman" w:hAnsi="Times New Roman"/>
          <w:b/>
          <w:noProof/>
          <w:sz w:val="24"/>
          <w:szCs w:val="24"/>
        </w:rPr>
        <w:t> </w:t>
      </w:r>
      <w:r w:rsidR="00311856">
        <w:rPr>
          <w:rFonts w:ascii="Times New Roman" w:hAnsi="Times New Roman"/>
          <w:b/>
          <w:noProof/>
          <w:sz w:val="24"/>
          <w:szCs w:val="24"/>
        </w:rPr>
        <w:t> </w:t>
      </w:r>
      <w:r w:rsidR="00311856">
        <w:rPr>
          <w:rFonts w:ascii="Times New Roman" w:hAnsi="Times New Roman"/>
          <w:b/>
          <w:noProof/>
          <w:sz w:val="24"/>
          <w:szCs w:val="24"/>
        </w:rPr>
        <w:t> </w:t>
      </w:r>
      <w:r w:rsidR="00311856">
        <w:rPr>
          <w:rFonts w:ascii="Times New Roman" w:hAnsi="Times New Roman"/>
          <w:b/>
          <w:noProof/>
          <w:sz w:val="24"/>
          <w:szCs w:val="24"/>
        </w:rPr>
        <w:t> </w:t>
      </w:r>
      <w:r w:rsidRPr="00FA5B0B">
        <w:rPr>
          <w:rFonts w:ascii="Times New Roman" w:hAnsi="Times New Roman"/>
          <w:b/>
          <w:sz w:val="24"/>
          <w:szCs w:val="24"/>
        </w:rPr>
        <w:fldChar w:fldCharType="end"/>
      </w:r>
      <w:bookmarkEnd w:id="99"/>
    </w:p>
    <w:p w:rsidR="00E72CD7" w:rsidRPr="00E72CD7" w:rsidRDefault="00E72CD7" w:rsidP="009717AD">
      <w:pPr>
        <w:pStyle w:val="Paragraphedeliste"/>
        <w:numPr>
          <w:ilvl w:val="0"/>
          <w:numId w:val="19"/>
        </w:numPr>
        <w:tabs>
          <w:tab w:val="left" w:pos="4253"/>
          <w:tab w:val="left" w:pos="7230"/>
        </w:tabs>
        <w:jc w:val="both"/>
        <w:rPr>
          <w:rFonts w:ascii="Times New Roman" w:hAnsi="Times New Roman"/>
          <w:sz w:val="20"/>
        </w:rPr>
      </w:pPr>
      <w:r w:rsidRPr="00E72CD7">
        <w:rPr>
          <w:rFonts w:ascii="Times New Roman" w:hAnsi="Times New Roman"/>
          <w:smallCaps/>
          <w:sz w:val="20"/>
        </w:rPr>
        <w:t>Document non confidentiel</w:t>
      </w:r>
      <w:r w:rsidRPr="00E72CD7">
        <w:rPr>
          <w:rFonts w:ascii="Times New Roman" w:hAnsi="Times New Roman"/>
          <w:sz w:val="20"/>
        </w:rPr>
        <w:t xml:space="preserve"> à remplir par les familles à chaque début d’année scolaire.</w:t>
      </w:r>
    </w:p>
    <w:p w:rsidR="00E72CD7" w:rsidRDefault="00E72CD7" w:rsidP="009717AD">
      <w:pPr>
        <w:pStyle w:val="Paragraphedeliste"/>
        <w:tabs>
          <w:tab w:val="left" w:pos="4253"/>
          <w:tab w:val="left" w:pos="7230"/>
        </w:tabs>
        <w:ind w:left="426" w:firstLine="0"/>
        <w:jc w:val="both"/>
        <w:rPr>
          <w:rFonts w:ascii="Times New Roman" w:hAnsi="Times New Roman"/>
          <w:sz w:val="20"/>
        </w:rPr>
      </w:pPr>
      <w:r w:rsidRPr="00E72CD7">
        <w:rPr>
          <w:rFonts w:ascii="Times New Roman" w:hAnsi="Times New Roman"/>
          <w:sz w:val="20"/>
        </w:rPr>
        <w:t>Si vous souhaitez transmettre des informations confidentielles, vous pouvez le faire sous enveloppe fermée à l’intention du médecin scolaire ou de l’infirmière de l’établissement.</w:t>
      </w:r>
    </w:p>
    <w:p w:rsidR="00E72CD7" w:rsidRDefault="00E72CD7" w:rsidP="00E72CD7">
      <w:pPr>
        <w:pStyle w:val="Paragraphedeliste"/>
        <w:tabs>
          <w:tab w:val="left" w:pos="4253"/>
          <w:tab w:val="left" w:pos="7230"/>
        </w:tabs>
        <w:jc w:val="both"/>
        <w:rPr>
          <w:rFonts w:ascii="Times New Roman" w:hAnsi="Times New Roman"/>
          <w:sz w:val="20"/>
        </w:rPr>
      </w:pPr>
    </w:p>
    <w:p w:rsidR="008A70DC" w:rsidRDefault="0046066F" w:rsidP="00B42764">
      <w:pPr>
        <w:pStyle w:val="Paragraphedeliste"/>
        <w:tabs>
          <w:tab w:val="left" w:pos="4253"/>
          <w:tab w:val="left" w:pos="7230"/>
        </w:tabs>
        <w:ind w:hanging="720"/>
        <w:jc w:val="both"/>
        <w:rPr>
          <w:rFonts w:ascii="Times New Roman" w:hAnsi="Times New Roman"/>
          <w:sz w:val="24"/>
          <w:szCs w:val="24"/>
        </w:rPr>
      </w:pPr>
      <w:r w:rsidRPr="003A3D1B">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3A27C842" wp14:editId="233A630C">
                <wp:simplePos x="0" y="0"/>
                <wp:positionH relativeFrom="column">
                  <wp:posOffset>591185</wp:posOffset>
                </wp:positionH>
                <wp:positionV relativeFrom="paragraph">
                  <wp:posOffset>-434340</wp:posOffset>
                </wp:positionV>
                <wp:extent cx="4837430" cy="44640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6405"/>
                        </a:xfrm>
                        <a:prstGeom prst="rect">
                          <a:avLst/>
                        </a:prstGeom>
                        <a:noFill/>
                        <a:ln w="9525">
                          <a:noFill/>
                          <a:miter lim="800000"/>
                          <a:headEnd/>
                          <a:tailEnd/>
                        </a:ln>
                      </wps:spPr>
                      <wps:txbx>
                        <w:txbxContent>
                          <w:p w:rsidR="006C1341" w:rsidRPr="003A3D1B" w:rsidRDefault="006C1341" w:rsidP="00685E6C">
                            <w:pPr>
                              <w:jc w:val="center"/>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3A3D1B">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Fiche </w:t>
                            </w:r>
                            <w:r>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Intendance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27C842" id="_x0000_s1030" type="#_x0000_t202" style="position:absolute;left:0;text-align:left;margin-left:46.55pt;margin-top:-34.2pt;width:380.9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" filled="f" stroked="f">
                <v:textbox>
                  <w:txbxContent>
                    <w:p w:rsidR="006C1341" w:rsidRPr="003A3D1B" w:rsidRDefault="006C1341" w:rsidP="00685E6C">
                      <w:pPr>
                        <w:jc w:val="center"/>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3A3D1B">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Fiche </w:t>
                      </w:r>
                      <w:r>
                        <w:rPr>
                          <w:rFonts w:ascii="Times New Roman" w:hAnsi="Times New Roman"/>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Intendance</w:t>
                      </w:r>
                    </w:p>
                  </w:txbxContent>
                </v:textbox>
              </v:shape>
            </w:pict>
          </mc:Fallback>
        </mc:AlternateContent>
      </w:r>
    </w:p>
    <w:p w:rsidR="00EB2F32" w:rsidRPr="0046066F" w:rsidRDefault="00EB2F32" w:rsidP="008A70DC">
      <w:pPr>
        <w:pStyle w:val="Paragraphedeliste"/>
        <w:tabs>
          <w:tab w:val="left" w:pos="4253"/>
          <w:tab w:val="left" w:pos="7230"/>
        </w:tabs>
        <w:spacing w:line="360" w:lineRule="auto"/>
        <w:ind w:hanging="720"/>
        <w:jc w:val="both"/>
        <w:rPr>
          <w:rFonts w:ascii="Times New Roman" w:hAnsi="Times New Roman"/>
          <w:b/>
          <w:sz w:val="28"/>
          <w:szCs w:val="28"/>
        </w:rPr>
      </w:pPr>
      <w:r w:rsidRPr="00C02DE0">
        <w:rPr>
          <w:rFonts w:ascii="Times New Roman" w:hAnsi="Times New Roman"/>
          <w:sz w:val="24"/>
          <w:szCs w:val="24"/>
        </w:rPr>
        <w:t>Nom, Prénom </w:t>
      </w:r>
      <w:r w:rsidRPr="00F40BF9">
        <w:rPr>
          <w:rFonts w:ascii="Times New Roman" w:hAnsi="Times New Roman"/>
          <w:b/>
          <w:sz w:val="24"/>
          <w:szCs w:val="24"/>
        </w:rPr>
        <w:t>:</w:t>
      </w:r>
      <w:r w:rsidRPr="00C02DE0">
        <w:rPr>
          <w:rFonts w:ascii="Times New Roman" w:hAnsi="Times New Roman"/>
          <w:sz w:val="24"/>
          <w:szCs w:val="24"/>
        </w:rPr>
        <w:t xml:space="preserve"> </w:t>
      </w:r>
      <w:r w:rsidR="00F706C1" w:rsidRPr="00AA5890">
        <w:rPr>
          <w:rStyle w:val="Titre2Car"/>
        </w:rPr>
        <w:fldChar w:fldCharType="begin"/>
      </w:r>
      <w:r w:rsidR="00F706C1" w:rsidRPr="00AA5890">
        <w:rPr>
          <w:rStyle w:val="Titre2Car"/>
        </w:rPr>
        <w:instrText xml:space="preserve"> REF Texte1 \h </w:instrText>
      </w:r>
      <w:r w:rsidR="00F40BF9" w:rsidRPr="00AA5890">
        <w:rPr>
          <w:rStyle w:val="Titre2Car"/>
        </w:rPr>
        <w:instrText xml:space="preserve"> \* MERGEFORMAT </w:instrText>
      </w:r>
      <w:r w:rsidR="00F706C1" w:rsidRPr="00AA5890">
        <w:rPr>
          <w:rStyle w:val="Titre2Car"/>
        </w:rPr>
      </w:r>
      <w:r w:rsidR="00F706C1" w:rsidRPr="00AA5890">
        <w:rPr>
          <w:rStyle w:val="Titre2Car"/>
        </w:rPr>
        <w:fldChar w:fldCharType="separate"/>
      </w:r>
      <w:r w:rsidR="00D169C4" w:rsidRPr="00D169C4">
        <w:rPr>
          <w:rStyle w:val="Titre2Car"/>
        </w:rPr>
        <w:t xml:space="preserve">     </w:t>
      </w:r>
      <w:r w:rsidR="00F706C1" w:rsidRPr="00AA5890">
        <w:rPr>
          <w:rStyle w:val="Titre2Car"/>
        </w:rPr>
        <w:fldChar w:fldCharType="end"/>
      </w:r>
      <w:r w:rsidR="00F40BF9" w:rsidRPr="00AA5890">
        <w:rPr>
          <w:rStyle w:val="Titre2Car"/>
        </w:rPr>
        <w:t xml:space="preserve"> </w:t>
      </w:r>
      <w:r w:rsidR="00F40BF9" w:rsidRPr="00AA5890">
        <w:rPr>
          <w:rStyle w:val="Titre2Car"/>
        </w:rPr>
        <w:fldChar w:fldCharType="begin"/>
      </w:r>
      <w:r w:rsidR="00F40BF9" w:rsidRPr="00AA5890">
        <w:rPr>
          <w:rStyle w:val="Titre2Car"/>
        </w:rPr>
        <w:instrText xml:space="preserve"> REF Texte2 \h </w:instrText>
      </w:r>
      <w:r w:rsidR="00CC5CD3" w:rsidRPr="00AA5890">
        <w:rPr>
          <w:rStyle w:val="Titre2Car"/>
        </w:rPr>
        <w:instrText xml:space="preserve"> \* MERGEFORMAT </w:instrText>
      </w:r>
      <w:r w:rsidR="00F40BF9" w:rsidRPr="00AA5890">
        <w:rPr>
          <w:rStyle w:val="Titre2Car"/>
        </w:rPr>
      </w:r>
      <w:r w:rsidR="00F40BF9" w:rsidRPr="00AA5890">
        <w:rPr>
          <w:rStyle w:val="Titre2Car"/>
        </w:rPr>
        <w:fldChar w:fldCharType="separate"/>
      </w:r>
      <w:r w:rsidR="00D169C4" w:rsidRPr="00D169C4">
        <w:rPr>
          <w:rStyle w:val="Titre2Car"/>
        </w:rPr>
        <w:t xml:space="preserve">     </w:t>
      </w:r>
      <w:r w:rsidR="00F40BF9" w:rsidRPr="00AA5890">
        <w:rPr>
          <w:rStyle w:val="Titre2Car"/>
        </w:rPr>
        <w:fldChar w:fldCharType="end"/>
      </w:r>
    </w:p>
    <w:p w:rsidR="00EB2F32" w:rsidRPr="00595129" w:rsidRDefault="00EB2F32" w:rsidP="008A70DC">
      <w:pPr>
        <w:pStyle w:val="Paragraphedeliste"/>
        <w:tabs>
          <w:tab w:val="left" w:pos="4253"/>
          <w:tab w:val="left" w:pos="7230"/>
        </w:tabs>
        <w:spacing w:line="360" w:lineRule="auto"/>
        <w:ind w:hanging="720"/>
        <w:jc w:val="both"/>
        <w:rPr>
          <w:rFonts w:ascii="Times New Roman" w:hAnsi="Times New Roman"/>
          <w:b/>
          <w:sz w:val="24"/>
          <w:szCs w:val="24"/>
        </w:rPr>
      </w:pPr>
      <w:r w:rsidRPr="00595129">
        <w:rPr>
          <w:rFonts w:ascii="Times New Roman" w:hAnsi="Times New Roman"/>
          <w:b/>
          <w:sz w:val="24"/>
          <w:szCs w:val="24"/>
        </w:rPr>
        <w:t xml:space="preserve">Classe : </w:t>
      </w:r>
      <w:r w:rsidR="006E1D98" w:rsidRPr="00595129">
        <w:rPr>
          <w:rFonts w:ascii="Times New Roman" w:hAnsi="Times New Roman"/>
          <w:b/>
          <w:sz w:val="24"/>
          <w:szCs w:val="24"/>
        </w:rPr>
        <w:fldChar w:fldCharType="begin"/>
      </w:r>
      <w:r w:rsidR="006E1D98" w:rsidRPr="00595129">
        <w:rPr>
          <w:rFonts w:ascii="Times New Roman" w:hAnsi="Times New Roman"/>
          <w:b/>
          <w:sz w:val="24"/>
          <w:szCs w:val="24"/>
        </w:rPr>
        <w:instrText xml:space="preserve"> REF ListeDéroulante6 \h </w:instrText>
      </w:r>
      <w:r w:rsidR="00F2109F" w:rsidRPr="00595129">
        <w:rPr>
          <w:rFonts w:ascii="Times New Roman" w:hAnsi="Times New Roman"/>
          <w:b/>
          <w:sz w:val="24"/>
          <w:szCs w:val="24"/>
        </w:rPr>
        <w:instrText xml:space="preserve"> \* MERGEFORMAT </w:instrText>
      </w:r>
      <w:r w:rsidR="006E1D98" w:rsidRPr="00595129">
        <w:rPr>
          <w:rFonts w:ascii="Times New Roman" w:hAnsi="Times New Roman"/>
          <w:b/>
          <w:sz w:val="24"/>
          <w:szCs w:val="24"/>
        </w:rPr>
      </w:r>
      <w:r w:rsidR="006E1D98" w:rsidRPr="00595129">
        <w:rPr>
          <w:rFonts w:ascii="Times New Roman" w:hAnsi="Times New Roman"/>
          <w:b/>
          <w:sz w:val="24"/>
          <w:szCs w:val="24"/>
        </w:rPr>
        <w:fldChar w:fldCharType="separate"/>
      </w:r>
      <w:r w:rsidR="00D169C4" w:rsidRPr="00D169C4">
        <w:rPr>
          <w:rFonts w:ascii="Times New Roman" w:hAnsi="Times New Roman"/>
          <w:b/>
          <w:sz w:val="24"/>
          <w:szCs w:val="24"/>
        </w:rPr>
        <w:t>Choisir</w:t>
      </w:r>
      <w:r w:rsidR="00D169C4">
        <w:t xml:space="preserve"> dans la liste</w:t>
      </w:r>
      <w:r w:rsidR="006E1D98" w:rsidRPr="00595129">
        <w:rPr>
          <w:rFonts w:ascii="Times New Roman" w:hAnsi="Times New Roman"/>
          <w:b/>
          <w:sz w:val="24"/>
          <w:szCs w:val="24"/>
        </w:rPr>
        <w:fldChar w:fldCharType="end"/>
      </w:r>
    </w:p>
    <w:p w:rsidR="00EB2F32" w:rsidRPr="0046066F" w:rsidRDefault="00EB2F32" w:rsidP="008A70DC">
      <w:pPr>
        <w:pStyle w:val="Paragraphedeliste"/>
        <w:tabs>
          <w:tab w:val="left" w:pos="4253"/>
          <w:tab w:val="left" w:pos="7230"/>
        </w:tabs>
        <w:spacing w:line="360" w:lineRule="auto"/>
        <w:ind w:hanging="720"/>
        <w:jc w:val="both"/>
        <w:rPr>
          <w:rFonts w:ascii="Times New Roman" w:hAnsi="Times New Roman"/>
          <w:b/>
          <w:sz w:val="28"/>
          <w:szCs w:val="28"/>
        </w:rPr>
      </w:pPr>
      <w:r w:rsidRPr="00C02DE0">
        <w:rPr>
          <w:rFonts w:ascii="Times New Roman" w:hAnsi="Times New Roman"/>
          <w:sz w:val="24"/>
          <w:szCs w:val="24"/>
        </w:rPr>
        <w:t xml:space="preserve">Date de naissance : </w:t>
      </w:r>
      <w:r w:rsidR="006545CC" w:rsidRPr="0046066F">
        <w:rPr>
          <w:rFonts w:ascii="Times New Roman" w:hAnsi="Times New Roman"/>
          <w:b/>
          <w:sz w:val="28"/>
          <w:szCs w:val="28"/>
        </w:rPr>
        <w:fldChar w:fldCharType="begin"/>
      </w:r>
      <w:r w:rsidR="006545CC" w:rsidRPr="0046066F">
        <w:rPr>
          <w:rFonts w:ascii="Times New Roman" w:hAnsi="Times New Roman"/>
          <w:b/>
          <w:sz w:val="28"/>
          <w:szCs w:val="28"/>
        </w:rPr>
        <w:instrText xml:space="preserve"> REF Texte4 \h </w:instrText>
      </w:r>
      <w:r w:rsidR="00C02DE0" w:rsidRPr="0046066F">
        <w:rPr>
          <w:rFonts w:ascii="Times New Roman" w:hAnsi="Times New Roman"/>
          <w:b/>
          <w:sz w:val="28"/>
          <w:szCs w:val="28"/>
        </w:rPr>
        <w:instrText xml:space="preserve"> \* MERGEFORMAT </w:instrText>
      </w:r>
      <w:r w:rsidR="006545CC" w:rsidRPr="0046066F">
        <w:rPr>
          <w:rFonts w:ascii="Times New Roman" w:hAnsi="Times New Roman"/>
          <w:b/>
          <w:sz w:val="28"/>
          <w:szCs w:val="28"/>
        </w:rPr>
      </w:r>
      <w:r w:rsidR="006545CC" w:rsidRPr="0046066F">
        <w:rPr>
          <w:rFonts w:ascii="Times New Roman" w:hAnsi="Times New Roman"/>
          <w:b/>
          <w:sz w:val="28"/>
          <w:szCs w:val="28"/>
        </w:rPr>
        <w:fldChar w:fldCharType="separate"/>
      </w:r>
      <w:r w:rsidR="00D169C4" w:rsidRPr="00D169C4">
        <w:rPr>
          <w:rFonts w:ascii="Times New Roman" w:hAnsi="Times New Roman"/>
          <w:b/>
          <w:noProof/>
          <w:sz w:val="28"/>
          <w:szCs w:val="28"/>
        </w:rPr>
        <w:t xml:space="preserve">     </w:t>
      </w:r>
      <w:r w:rsidR="006545CC" w:rsidRPr="0046066F">
        <w:rPr>
          <w:rFonts w:ascii="Times New Roman" w:hAnsi="Times New Roman"/>
          <w:b/>
          <w:sz w:val="28"/>
          <w:szCs w:val="28"/>
        </w:rPr>
        <w:fldChar w:fldCharType="end"/>
      </w:r>
    </w:p>
    <w:p w:rsidR="00EB2F32" w:rsidRPr="00C02DE0" w:rsidRDefault="00EB2F32" w:rsidP="008A70DC">
      <w:pPr>
        <w:tabs>
          <w:tab w:val="left" w:pos="4253"/>
          <w:tab w:val="left" w:pos="7230"/>
        </w:tabs>
        <w:spacing w:line="360" w:lineRule="auto"/>
        <w:rPr>
          <w:rFonts w:ascii="Times New Roman" w:hAnsi="Times New Roman"/>
          <w:sz w:val="24"/>
          <w:szCs w:val="24"/>
        </w:rPr>
      </w:pPr>
      <w:r w:rsidRPr="00C02DE0">
        <w:rPr>
          <w:rFonts w:ascii="Times New Roman" w:hAnsi="Times New Roman"/>
          <w:sz w:val="24"/>
          <w:szCs w:val="24"/>
        </w:rPr>
        <w:t xml:space="preserve">Régime : </w:t>
      </w:r>
      <w:r w:rsidR="00A8699C" w:rsidRPr="00A8699C">
        <w:rPr>
          <w:rFonts w:ascii="Times New Roman" w:hAnsi="Times New Roman"/>
          <w:sz w:val="28"/>
          <w:szCs w:val="28"/>
        </w:rPr>
        <w:fldChar w:fldCharType="begin"/>
      </w:r>
      <w:r w:rsidR="00A8699C" w:rsidRPr="00A8699C">
        <w:rPr>
          <w:rFonts w:ascii="Times New Roman" w:hAnsi="Times New Roman"/>
          <w:sz w:val="28"/>
          <w:szCs w:val="28"/>
        </w:rPr>
        <w:instrText xml:space="preserve"> REF ListeDéroulante7 \h </w:instrText>
      </w:r>
      <w:r w:rsidR="00A8699C">
        <w:rPr>
          <w:rFonts w:ascii="Times New Roman" w:hAnsi="Times New Roman"/>
          <w:sz w:val="28"/>
          <w:szCs w:val="28"/>
        </w:rPr>
        <w:instrText xml:space="preserve"> \* MERGEFORMAT </w:instrText>
      </w:r>
      <w:r w:rsidR="00A8699C" w:rsidRPr="00A8699C">
        <w:rPr>
          <w:rFonts w:ascii="Times New Roman" w:hAnsi="Times New Roman"/>
          <w:sz w:val="28"/>
          <w:szCs w:val="28"/>
        </w:rPr>
      </w:r>
      <w:r w:rsidR="00A8699C" w:rsidRPr="00A8699C">
        <w:rPr>
          <w:rFonts w:ascii="Times New Roman" w:hAnsi="Times New Roman"/>
          <w:sz w:val="28"/>
          <w:szCs w:val="28"/>
        </w:rPr>
        <w:fldChar w:fldCharType="separate"/>
      </w:r>
      <w:r w:rsidR="00D169C4" w:rsidRPr="00D169C4">
        <w:rPr>
          <w:sz w:val="28"/>
          <w:szCs w:val="28"/>
        </w:rPr>
        <w:t>Choisir</w:t>
      </w:r>
      <w:r w:rsidR="00D169C4">
        <w:t xml:space="preserve"> dans la liste</w:t>
      </w:r>
      <w:r w:rsidR="00A8699C" w:rsidRPr="00A8699C">
        <w:rPr>
          <w:rFonts w:ascii="Times New Roman" w:hAnsi="Times New Roman"/>
          <w:sz w:val="28"/>
          <w:szCs w:val="28"/>
        </w:rPr>
        <w:fldChar w:fldCharType="end"/>
      </w:r>
    </w:p>
    <w:p w:rsidR="00EB2F32" w:rsidRPr="00C02DE0" w:rsidRDefault="00A535DB" w:rsidP="008A70DC">
      <w:pPr>
        <w:tabs>
          <w:tab w:val="left" w:pos="4253"/>
          <w:tab w:val="left" w:pos="7230"/>
        </w:tabs>
        <w:spacing w:line="360" w:lineRule="auto"/>
        <w:rPr>
          <w:rFonts w:ascii="Times New Roman" w:hAnsi="Times New Roman"/>
          <w:sz w:val="24"/>
          <w:szCs w:val="24"/>
        </w:rPr>
      </w:pPr>
      <w:r>
        <w:rPr>
          <w:rFonts w:ascii="Times New Roman" w:hAnsi="Times New Roman"/>
          <w:sz w:val="24"/>
          <w:szCs w:val="24"/>
        </w:rPr>
        <w:t>Bourse</w:t>
      </w:r>
      <w:r w:rsidR="00EB2F32" w:rsidRPr="00C02DE0">
        <w:rPr>
          <w:rFonts w:ascii="Times New Roman" w:hAnsi="Times New Roman"/>
          <w:sz w:val="24"/>
          <w:szCs w:val="24"/>
        </w:rPr>
        <w:t xml:space="preserve"> : </w:t>
      </w:r>
      <w:r w:rsidR="00A8699C" w:rsidRPr="00A8699C">
        <w:rPr>
          <w:rFonts w:ascii="Times New Roman" w:hAnsi="Times New Roman"/>
          <w:sz w:val="28"/>
          <w:szCs w:val="28"/>
        </w:rPr>
        <w:fldChar w:fldCharType="begin"/>
      </w:r>
      <w:r w:rsidR="00A8699C" w:rsidRPr="00A8699C">
        <w:rPr>
          <w:rFonts w:ascii="Times New Roman" w:hAnsi="Times New Roman"/>
          <w:sz w:val="28"/>
          <w:szCs w:val="28"/>
        </w:rPr>
        <w:instrText xml:space="preserve"> REF ListeDéroulante11 \h </w:instrText>
      </w:r>
      <w:r w:rsidR="00A8699C">
        <w:rPr>
          <w:rFonts w:ascii="Times New Roman" w:hAnsi="Times New Roman"/>
          <w:sz w:val="28"/>
          <w:szCs w:val="28"/>
        </w:rPr>
        <w:instrText xml:space="preserve"> \* MERGEFORMAT </w:instrText>
      </w:r>
      <w:r w:rsidR="00A8699C" w:rsidRPr="00A8699C">
        <w:rPr>
          <w:rFonts w:ascii="Times New Roman" w:hAnsi="Times New Roman"/>
          <w:sz w:val="28"/>
          <w:szCs w:val="28"/>
        </w:rPr>
      </w:r>
      <w:r w:rsidR="00A8699C" w:rsidRPr="00A8699C">
        <w:rPr>
          <w:rFonts w:ascii="Times New Roman" w:hAnsi="Times New Roman"/>
          <w:sz w:val="28"/>
          <w:szCs w:val="28"/>
        </w:rPr>
        <w:fldChar w:fldCharType="separate"/>
      </w:r>
      <w:r w:rsidR="00D169C4" w:rsidRPr="00D169C4">
        <w:rPr>
          <w:sz w:val="28"/>
          <w:szCs w:val="28"/>
        </w:rPr>
        <w:t>Choisir</w:t>
      </w:r>
      <w:r w:rsidR="00D169C4">
        <w:t xml:space="preserve"> dans la liste</w:t>
      </w:r>
      <w:r w:rsidR="00A8699C" w:rsidRPr="00A8699C">
        <w:rPr>
          <w:rFonts w:ascii="Times New Roman" w:hAnsi="Times New Roman"/>
          <w:sz w:val="28"/>
          <w:szCs w:val="28"/>
        </w:rPr>
        <w:fldChar w:fldCharType="end"/>
      </w:r>
    </w:p>
    <w:p w:rsidR="008A70DC" w:rsidRPr="00C02DE0" w:rsidRDefault="008A70DC" w:rsidP="00EB2F32">
      <w:pPr>
        <w:tabs>
          <w:tab w:val="left" w:pos="4253"/>
          <w:tab w:val="left" w:pos="7230"/>
        </w:tabs>
        <w:spacing w:line="220" w:lineRule="exact"/>
        <w:rPr>
          <w:rFonts w:ascii="Times New Roman" w:hAnsi="Times New Roman"/>
          <w:b/>
          <w:sz w:val="24"/>
          <w:szCs w:val="24"/>
          <w:u w:val="single"/>
        </w:rPr>
      </w:pPr>
    </w:p>
    <w:p w:rsidR="00EB2F32" w:rsidRPr="00C02DE0" w:rsidRDefault="00EB2F32" w:rsidP="00EB2F32">
      <w:pPr>
        <w:tabs>
          <w:tab w:val="left" w:pos="4253"/>
          <w:tab w:val="left" w:pos="7230"/>
        </w:tabs>
        <w:spacing w:line="220" w:lineRule="exact"/>
        <w:rPr>
          <w:rFonts w:ascii="Times New Roman" w:hAnsi="Times New Roman"/>
          <w:b/>
          <w:sz w:val="24"/>
          <w:szCs w:val="24"/>
          <w:u w:val="single"/>
        </w:rPr>
      </w:pPr>
      <w:r w:rsidRPr="00C02DE0">
        <w:rPr>
          <w:rFonts w:ascii="Times New Roman" w:hAnsi="Times New Roman"/>
          <w:b/>
          <w:sz w:val="24"/>
          <w:szCs w:val="24"/>
          <w:u w:val="single"/>
        </w:rPr>
        <w:t>Responsable légal 1 – responsable financier</w:t>
      </w:r>
    </w:p>
    <w:p w:rsidR="00EB2F32" w:rsidRPr="00C02DE0" w:rsidRDefault="00EB2F32" w:rsidP="00EB2F32">
      <w:pPr>
        <w:tabs>
          <w:tab w:val="left" w:pos="4253"/>
          <w:tab w:val="left" w:pos="7088"/>
        </w:tabs>
        <w:spacing w:line="220" w:lineRule="exact"/>
        <w:rPr>
          <w:rFonts w:ascii="Times New Roman" w:hAnsi="Times New Roman"/>
          <w:sz w:val="24"/>
          <w:szCs w:val="24"/>
        </w:rPr>
      </w:pPr>
      <w:r w:rsidRPr="00C02DE0">
        <w:rPr>
          <w:rFonts w:ascii="Times New Roman" w:hAnsi="Times New Roman"/>
          <w:sz w:val="24"/>
          <w:szCs w:val="24"/>
        </w:rPr>
        <w:t>Nom :</w:t>
      </w:r>
      <w:r w:rsidR="006545CC" w:rsidRPr="00C02DE0">
        <w:rPr>
          <w:rFonts w:ascii="Times New Roman" w:hAnsi="Times New Roman"/>
          <w:sz w:val="24"/>
          <w:szCs w:val="24"/>
        </w:rPr>
        <w:t xml:space="preserve"> </w:t>
      </w:r>
      <w:r w:rsidR="006545CC" w:rsidRPr="00C02DE0">
        <w:rPr>
          <w:rFonts w:ascii="Times New Roman" w:hAnsi="Times New Roman"/>
          <w:sz w:val="24"/>
          <w:szCs w:val="24"/>
        </w:rPr>
        <w:fldChar w:fldCharType="begin"/>
      </w:r>
      <w:r w:rsidR="006545CC" w:rsidRPr="00C02DE0">
        <w:rPr>
          <w:rFonts w:ascii="Times New Roman" w:hAnsi="Times New Roman"/>
          <w:sz w:val="24"/>
          <w:szCs w:val="24"/>
        </w:rPr>
        <w:instrText xml:space="preserve"> REF Texte16 \h </w:instrText>
      </w:r>
      <w:r w:rsidR="00C02DE0" w:rsidRPr="00C02DE0">
        <w:rPr>
          <w:rFonts w:ascii="Times New Roman" w:hAnsi="Times New Roman"/>
          <w:sz w:val="24"/>
          <w:szCs w:val="24"/>
        </w:rPr>
        <w:instrText xml:space="preserve"> \* MERGEFORMAT </w:instrText>
      </w:r>
      <w:r w:rsidR="006545CC" w:rsidRPr="00C02DE0">
        <w:rPr>
          <w:rFonts w:ascii="Times New Roman" w:hAnsi="Times New Roman"/>
          <w:sz w:val="24"/>
          <w:szCs w:val="24"/>
        </w:rPr>
      </w:r>
      <w:r w:rsidR="006545CC" w:rsidRPr="00C02DE0">
        <w:rPr>
          <w:rFonts w:ascii="Times New Roman" w:hAnsi="Times New Roman"/>
          <w:sz w:val="24"/>
          <w:szCs w:val="24"/>
        </w:rPr>
        <w:fldChar w:fldCharType="separate"/>
      </w:r>
      <w:r w:rsidR="00D169C4">
        <w:rPr>
          <w:rFonts w:ascii="Times New Roman" w:hAnsi="Times New Roman"/>
          <w:b/>
          <w:noProof/>
          <w:sz w:val="24"/>
          <w:szCs w:val="24"/>
        </w:rPr>
        <w:t xml:space="preserve">     </w:t>
      </w:r>
      <w:r w:rsidR="006545CC" w:rsidRPr="00C02DE0">
        <w:rPr>
          <w:rFonts w:ascii="Times New Roman" w:hAnsi="Times New Roman"/>
          <w:sz w:val="24"/>
          <w:szCs w:val="24"/>
        </w:rPr>
        <w:fldChar w:fldCharType="end"/>
      </w:r>
      <w:r w:rsidRPr="00C02DE0">
        <w:rPr>
          <w:rFonts w:ascii="Times New Roman" w:hAnsi="Times New Roman"/>
          <w:sz w:val="24"/>
          <w:szCs w:val="24"/>
        </w:rPr>
        <w:tab/>
      </w:r>
    </w:p>
    <w:p w:rsidR="00EB2F32" w:rsidRPr="00C02DE0" w:rsidRDefault="00EB2F32" w:rsidP="00EB2F32">
      <w:pPr>
        <w:tabs>
          <w:tab w:val="left" w:pos="4253"/>
          <w:tab w:val="left" w:pos="7088"/>
        </w:tabs>
        <w:spacing w:line="220" w:lineRule="exact"/>
        <w:rPr>
          <w:rFonts w:ascii="Times New Roman" w:hAnsi="Times New Roman"/>
          <w:sz w:val="24"/>
          <w:szCs w:val="24"/>
        </w:rPr>
      </w:pPr>
      <w:r w:rsidRPr="00C02DE0">
        <w:rPr>
          <w:rFonts w:ascii="Times New Roman" w:hAnsi="Times New Roman"/>
          <w:sz w:val="24"/>
          <w:szCs w:val="24"/>
        </w:rPr>
        <w:t>Prénom :</w:t>
      </w:r>
      <w:r w:rsidR="006545CC" w:rsidRPr="00C02DE0">
        <w:rPr>
          <w:rFonts w:ascii="Times New Roman" w:hAnsi="Times New Roman"/>
          <w:sz w:val="24"/>
          <w:szCs w:val="24"/>
        </w:rPr>
        <w:t xml:space="preserve"> </w:t>
      </w:r>
      <w:r w:rsidR="006545CC" w:rsidRPr="00C02DE0">
        <w:rPr>
          <w:rFonts w:ascii="Times New Roman" w:hAnsi="Times New Roman"/>
          <w:sz w:val="24"/>
          <w:szCs w:val="24"/>
        </w:rPr>
        <w:fldChar w:fldCharType="begin"/>
      </w:r>
      <w:r w:rsidR="006545CC" w:rsidRPr="00C02DE0">
        <w:rPr>
          <w:rFonts w:ascii="Times New Roman" w:hAnsi="Times New Roman"/>
          <w:sz w:val="24"/>
          <w:szCs w:val="24"/>
        </w:rPr>
        <w:instrText xml:space="preserve"> REF Texte17 \h </w:instrText>
      </w:r>
      <w:r w:rsidR="00C02DE0" w:rsidRPr="00C02DE0">
        <w:rPr>
          <w:rFonts w:ascii="Times New Roman" w:hAnsi="Times New Roman"/>
          <w:sz w:val="24"/>
          <w:szCs w:val="24"/>
        </w:rPr>
        <w:instrText xml:space="preserve"> \* MERGEFORMAT </w:instrText>
      </w:r>
      <w:r w:rsidR="006545CC" w:rsidRPr="00C02DE0">
        <w:rPr>
          <w:rFonts w:ascii="Times New Roman" w:hAnsi="Times New Roman"/>
          <w:sz w:val="24"/>
          <w:szCs w:val="24"/>
        </w:rPr>
      </w:r>
      <w:r w:rsidR="006545CC" w:rsidRPr="00C02DE0">
        <w:rPr>
          <w:rFonts w:ascii="Times New Roman" w:hAnsi="Times New Roman"/>
          <w:sz w:val="24"/>
          <w:szCs w:val="24"/>
        </w:rPr>
        <w:fldChar w:fldCharType="separate"/>
      </w:r>
      <w:r w:rsidR="00D169C4">
        <w:rPr>
          <w:rFonts w:ascii="Times New Roman" w:hAnsi="Times New Roman"/>
          <w:b/>
          <w:noProof/>
          <w:sz w:val="24"/>
          <w:szCs w:val="24"/>
        </w:rPr>
        <w:t xml:space="preserve">     </w:t>
      </w:r>
      <w:r w:rsidR="006545CC" w:rsidRPr="00C02DE0">
        <w:rPr>
          <w:rFonts w:ascii="Times New Roman" w:hAnsi="Times New Roman"/>
          <w:sz w:val="24"/>
          <w:szCs w:val="24"/>
        </w:rPr>
        <w:fldChar w:fldCharType="end"/>
      </w:r>
      <w:r w:rsidRPr="00C02DE0">
        <w:rPr>
          <w:rFonts w:ascii="Times New Roman" w:hAnsi="Times New Roman"/>
          <w:sz w:val="24"/>
          <w:szCs w:val="24"/>
        </w:rPr>
        <w:tab/>
        <w:t xml:space="preserve">Lien de parenté : </w:t>
      </w:r>
      <w:r w:rsidR="006545CC" w:rsidRPr="00C02DE0">
        <w:rPr>
          <w:rFonts w:ascii="Times New Roman" w:hAnsi="Times New Roman"/>
          <w:sz w:val="24"/>
          <w:szCs w:val="24"/>
        </w:rPr>
        <w:fldChar w:fldCharType="begin"/>
      </w:r>
      <w:r w:rsidR="006545CC" w:rsidRPr="00C02DE0">
        <w:rPr>
          <w:rFonts w:ascii="Times New Roman" w:hAnsi="Times New Roman"/>
          <w:sz w:val="24"/>
          <w:szCs w:val="24"/>
        </w:rPr>
        <w:instrText xml:space="preserve"> REF ListeDéroulante2 \h </w:instrText>
      </w:r>
      <w:r w:rsidR="00CE366B" w:rsidRPr="00C02DE0">
        <w:rPr>
          <w:rFonts w:ascii="Times New Roman" w:hAnsi="Times New Roman"/>
          <w:sz w:val="24"/>
          <w:szCs w:val="24"/>
        </w:rPr>
        <w:instrText xml:space="preserve"> \* MERGEFORMAT </w:instrText>
      </w:r>
      <w:r w:rsidR="006545CC" w:rsidRPr="00C02DE0">
        <w:rPr>
          <w:rFonts w:ascii="Times New Roman" w:hAnsi="Times New Roman"/>
          <w:sz w:val="24"/>
          <w:szCs w:val="24"/>
        </w:rPr>
      </w:r>
      <w:r w:rsidR="006545CC" w:rsidRPr="00C02DE0">
        <w:rPr>
          <w:rFonts w:ascii="Times New Roman" w:hAnsi="Times New Roman"/>
          <w:sz w:val="24"/>
          <w:szCs w:val="24"/>
        </w:rPr>
        <w:fldChar w:fldCharType="separate"/>
      </w:r>
      <w:r w:rsidR="00D169C4" w:rsidRPr="00D169C4">
        <w:rPr>
          <w:rFonts w:ascii="Times New Roman" w:hAnsi="Times New Roman"/>
          <w:sz w:val="24"/>
          <w:szCs w:val="24"/>
        </w:rPr>
        <w:t>Choisir</w:t>
      </w:r>
      <w:r w:rsidR="00D169C4">
        <w:t xml:space="preserve"> dans la liste</w:t>
      </w:r>
      <w:r w:rsidR="006545CC" w:rsidRPr="00C02DE0">
        <w:rPr>
          <w:rFonts w:ascii="Times New Roman" w:hAnsi="Times New Roman"/>
          <w:sz w:val="24"/>
          <w:szCs w:val="24"/>
        </w:rPr>
        <w:fldChar w:fldCharType="end"/>
      </w:r>
    </w:p>
    <w:p w:rsidR="00EB2F32" w:rsidRPr="00C02DE0" w:rsidRDefault="00EB2F32" w:rsidP="00EB2F32">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 xml:space="preserve">Téléphone domicile : </w:t>
      </w:r>
      <w:r w:rsidR="003A7959" w:rsidRPr="00C02DE0">
        <w:rPr>
          <w:rFonts w:ascii="Times New Roman" w:hAnsi="Times New Roman"/>
          <w:sz w:val="24"/>
          <w:szCs w:val="24"/>
        </w:rPr>
        <w:fldChar w:fldCharType="begin"/>
      </w:r>
      <w:r w:rsidR="003A7959" w:rsidRPr="00C02DE0">
        <w:rPr>
          <w:rFonts w:ascii="Times New Roman" w:hAnsi="Times New Roman"/>
          <w:sz w:val="24"/>
          <w:szCs w:val="24"/>
        </w:rPr>
        <w:instrText xml:space="preserve"> REF Texte18 \h </w:instrText>
      </w:r>
      <w:r w:rsidR="00C02DE0" w:rsidRPr="00C02DE0">
        <w:rPr>
          <w:rFonts w:ascii="Times New Roman" w:hAnsi="Times New Roman"/>
          <w:sz w:val="24"/>
          <w:szCs w:val="24"/>
        </w:rPr>
        <w:instrText xml:space="preserve"> \* MERGEFORMAT </w:instrText>
      </w:r>
      <w:r w:rsidR="003A7959" w:rsidRPr="00C02DE0">
        <w:rPr>
          <w:rFonts w:ascii="Times New Roman" w:hAnsi="Times New Roman"/>
          <w:sz w:val="24"/>
          <w:szCs w:val="24"/>
        </w:rPr>
      </w:r>
      <w:r w:rsidR="003A7959" w:rsidRPr="00C02DE0">
        <w:rPr>
          <w:rFonts w:ascii="Times New Roman" w:hAnsi="Times New Roman"/>
          <w:sz w:val="24"/>
          <w:szCs w:val="24"/>
        </w:rPr>
        <w:fldChar w:fldCharType="separate"/>
      </w:r>
      <w:r w:rsidR="00D169C4" w:rsidRPr="00D169C4">
        <w:rPr>
          <w:rFonts w:ascii="Times New Roman" w:hAnsi="Times New Roman"/>
          <w:noProof/>
          <w:sz w:val="24"/>
          <w:szCs w:val="24"/>
        </w:rPr>
        <w:t xml:space="preserve">     </w:t>
      </w:r>
      <w:r w:rsidR="003A7959" w:rsidRPr="00C02DE0">
        <w:rPr>
          <w:rFonts w:ascii="Times New Roman" w:hAnsi="Times New Roman"/>
          <w:sz w:val="24"/>
          <w:szCs w:val="24"/>
        </w:rPr>
        <w:fldChar w:fldCharType="end"/>
      </w:r>
    </w:p>
    <w:p w:rsidR="00EB2F32" w:rsidRPr="0046066F" w:rsidRDefault="00EB2F32" w:rsidP="00EB2F32">
      <w:pPr>
        <w:tabs>
          <w:tab w:val="left" w:pos="4253"/>
          <w:tab w:val="left" w:pos="7230"/>
        </w:tabs>
        <w:spacing w:line="220" w:lineRule="exact"/>
        <w:rPr>
          <w:rFonts w:ascii="Times New Roman" w:hAnsi="Times New Roman"/>
          <w:sz w:val="28"/>
          <w:szCs w:val="28"/>
        </w:rPr>
      </w:pPr>
      <w:r w:rsidRPr="00C02DE0">
        <w:rPr>
          <w:rFonts w:ascii="Times New Roman" w:hAnsi="Times New Roman"/>
          <w:sz w:val="24"/>
          <w:szCs w:val="24"/>
        </w:rPr>
        <w:t xml:space="preserve">Adresse : </w:t>
      </w:r>
      <w:r w:rsidR="00062E30" w:rsidRPr="0046066F">
        <w:rPr>
          <w:rFonts w:ascii="Times New Roman" w:hAnsi="Times New Roman"/>
          <w:sz w:val="28"/>
          <w:szCs w:val="28"/>
        </w:rPr>
        <w:fldChar w:fldCharType="begin"/>
      </w:r>
      <w:r w:rsidR="00062E30" w:rsidRPr="0046066F">
        <w:rPr>
          <w:rFonts w:ascii="Times New Roman" w:hAnsi="Times New Roman"/>
          <w:sz w:val="28"/>
          <w:szCs w:val="28"/>
        </w:rPr>
        <w:instrText xml:space="preserve"> REF Texte23 \h </w:instrText>
      </w:r>
      <w:r w:rsidR="00C02DE0" w:rsidRPr="0046066F">
        <w:rPr>
          <w:rFonts w:ascii="Times New Roman" w:hAnsi="Times New Roman"/>
          <w:sz w:val="28"/>
          <w:szCs w:val="28"/>
        </w:rPr>
        <w:instrText xml:space="preserve"> \* MERGEFORMAT </w:instrText>
      </w:r>
      <w:r w:rsidR="00062E30" w:rsidRPr="0046066F">
        <w:rPr>
          <w:rFonts w:ascii="Times New Roman" w:hAnsi="Times New Roman"/>
          <w:sz w:val="28"/>
          <w:szCs w:val="28"/>
        </w:rPr>
      </w:r>
      <w:r w:rsidR="00062E30" w:rsidRPr="0046066F">
        <w:rPr>
          <w:rFonts w:ascii="Times New Roman" w:hAnsi="Times New Roman"/>
          <w:sz w:val="28"/>
          <w:szCs w:val="28"/>
        </w:rPr>
        <w:fldChar w:fldCharType="separate"/>
      </w:r>
      <w:r w:rsidR="00D169C4" w:rsidRPr="00D169C4">
        <w:rPr>
          <w:rFonts w:ascii="Times New Roman" w:hAnsi="Times New Roman"/>
          <w:noProof/>
          <w:sz w:val="28"/>
          <w:szCs w:val="28"/>
        </w:rPr>
        <w:t xml:space="preserve">     </w:t>
      </w:r>
      <w:r w:rsidR="00062E30" w:rsidRPr="0046066F">
        <w:rPr>
          <w:rFonts w:ascii="Times New Roman" w:hAnsi="Times New Roman"/>
          <w:sz w:val="28"/>
          <w:szCs w:val="28"/>
        </w:rPr>
        <w:fldChar w:fldCharType="end"/>
      </w:r>
    </w:p>
    <w:p w:rsidR="008A70DC" w:rsidRPr="00C02DE0" w:rsidRDefault="008A70DC" w:rsidP="00EB2F32">
      <w:pPr>
        <w:tabs>
          <w:tab w:val="left" w:pos="4253"/>
          <w:tab w:val="left" w:pos="7230"/>
        </w:tabs>
        <w:spacing w:line="220" w:lineRule="exact"/>
        <w:rPr>
          <w:rFonts w:ascii="Times New Roman" w:hAnsi="Times New Roman"/>
          <w:sz w:val="24"/>
          <w:szCs w:val="24"/>
        </w:rPr>
      </w:pPr>
    </w:p>
    <w:p w:rsidR="00EB2F32" w:rsidRPr="00C02DE0" w:rsidRDefault="00EB2F32" w:rsidP="00EB2F32">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Code Postal :</w:t>
      </w:r>
      <w:r w:rsidR="00062E30" w:rsidRPr="00C02DE0">
        <w:rPr>
          <w:rFonts w:ascii="Times New Roman" w:hAnsi="Times New Roman"/>
          <w:sz w:val="24"/>
          <w:szCs w:val="24"/>
        </w:rPr>
        <w:t xml:space="preserve"> </w:t>
      </w:r>
      <w:r w:rsidR="00062E30" w:rsidRPr="0046066F">
        <w:rPr>
          <w:rFonts w:ascii="Times New Roman" w:hAnsi="Times New Roman"/>
          <w:sz w:val="28"/>
          <w:szCs w:val="28"/>
        </w:rPr>
        <w:fldChar w:fldCharType="begin"/>
      </w:r>
      <w:r w:rsidR="00062E30" w:rsidRPr="0046066F">
        <w:rPr>
          <w:rFonts w:ascii="Times New Roman" w:hAnsi="Times New Roman"/>
          <w:sz w:val="28"/>
          <w:szCs w:val="28"/>
        </w:rPr>
        <w:instrText xml:space="preserve"> REF Texte24 \h </w:instrText>
      </w:r>
      <w:r w:rsidR="00C02DE0" w:rsidRPr="0046066F">
        <w:rPr>
          <w:rFonts w:ascii="Times New Roman" w:hAnsi="Times New Roman"/>
          <w:sz w:val="28"/>
          <w:szCs w:val="28"/>
        </w:rPr>
        <w:instrText xml:space="preserve"> \* MERGEFORMAT </w:instrText>
      </w:r>
      <w:r w:rsidR="00062E30" w:rsidRPr="0046066F">
        <w:rPr>
          <w:rFonts w:ascii="Times New Roman" w:hAnsi="Times New Roman"/>
          <w:sz w:val="28"/>
          <w:szCs w:val="28"/>
        </w:rPr>
      </w:r>
      <w:r w:rsidR="00062E30" w:rsidRPr="0046066F">
        <w:rPr>
          <w:rFonts w:ascii="Times New Roman" w:hAnsi="Times New Roman"/>
          <w:sz w:val="28"/>
          <w:szCs w:val="28"/>
        </w:rPr>
        <w:fldChar w:fldCharType="separate"/>
      </w:r>
      <w:r w:rsidR="00D169C4" w:rsidRPr="00D169C4">
        <w:rPr>
          <w:rFonts w:ascii="Times New Roman" w:hAnsi="Times New Roman"/>
          <w:noProof/>
          <w:sz w:val="28"/>
          <w:szCs w:val="28"/>
        </w:rPr>
        <w:t xml:space="preserve">     </w:t>
      </w:r>
      <w:r w:rsidR="00062E30" w:rsidRPr="0046066F">
        <w:rPr>
          <w:rFonts w:ascii="Times New Roman" w:hAnsi="Times New Roman"/>
          <w:sz w:val="28"/>
          <w:szCs w:val="28"/>
        </w:rPr>
        <w:fldChar w:fldCharType="end"/>
      </w:r>
      <w:r w:rsidRPr="00C02DE0">
        <w:rPr>
          <w:rFonts w:ascii="Times New Roman" w:hAnsi="Times New Roman"/>
          <w:sz w:val="24"/>
          <w:szCs w:val="24"/>
        </w:rPr>
        <w:tab/>
        <w:t xml:space="preserve">Ville : </w:t>
      </w:r>
      <w:r w:rsidR="0063728E" w:rsidRPr="0046066F">
        <w:rPr>
          <w:rFonts w:ascii="Times New Roman" w:hAnsi="Times New Roman"/>
          <w:sz w:val="28"/>
          <w:szCs w:val="28"/>
        </w:rPr>
        <w:fldChar w:fldCharType="begin"/>
      </w:r>
      <w:r w:rsidR="0063728E" w:rsidRPr="0046066F">
        <w:rPr>
          <w:rFonts w:ascii="Times New Roman" w:hAnsi="Times New Roman"/>
          <w:sz w:val="28"/>
          <w:szCs w:val="28"/>
        </w:rPr>
        <w:instrText xml:space="preserve"> REF Texte25 \h </w:instrText>
      </w:r>
      <w:r w:rsidR="00C02DE0" w:rsidRPr="0046066F">
        <w:rPr>
          <w:rFonts w:ascii="Times New Roman" w:hAnsi="Times New Roman"/>
          <w:sz w:val="28"/>
          <w:szCs w:val="28"/>
        </w:rPr>
        <w:instrText xml:space="preserve"> \* MERGEFORMAT </w:instrText>
      </w:r>
      <w:r w:rsidR="0063728E" w:rsidRPr="0046066F">
        <w:rPr>
          <w:rFonts w:ascii="Times New Roman" w:hAnsi="Times New Roman"/>
          <w:sz w:val="28"/>
          <w:szCs w:val="28"/>
        </w:rPr>
      </w:r>
      <w:r w:rsidR="0063728E" w:rsidRPr="0046066F">
        <w:rPr>
          <w:rFonts w:ascii="Times New Roman" w:hAnsi="Times New Roman"/>
          <w:sz w:val="28"/>
          <w:szCs w:val="28"/>
        </w:rPr>
        <w:fldChar w:fldCharType="separate"/>
      </w:r>
      <w:r w:rsidR="00D169C4" w:rsidRPr="00D169C4">
        <w:rPr>
          <w:rFonts w:ascii="Times New Roman" w:hAnsi="Times New Roman"/>
          <w:noProof/>
          <w:sz w:val="28"/>
          <w:szCs w:val="28"/>
        </w:rPr>
        <w:t xml:space="preserve">     </w:t>
      </w:r>
      <w:r w:rsidR="0063728E" w:rsidRPr="0046066F">
        <w:rPr>
          <w:rFonts w:ascii="Times New Roman" w:hAnsi="Times New Roman"/>
          <w:sz w:val="28"/>
          <w:szCs w:val="28"/>
        </w:rPr>
        <w:fldChar w:fldCharType="end"/>
      </w:r>
    </w:p>
    <w:p w:rsidR="008A70DC" w:rsidRPr="00C02DE0" w:rsidRDefault="008A70DC" w:rsidP="00EB2F32">
      <w:pPr>
        <w:tabs>
          <w:tab w:val="left" w:pos="4253"/>
          <w:tab w:val="left" w:pos="7230"/>
        </w:tabs>
        <w:spacing w:line="220" w:lineRule="exact"/>
        <w:rPr>
          <w:rFonts w:ascii="Times New Roman" w:hAnsi="Times New Roman"/>
          <w:sz w:val="24"/>
          <w:szCs w:val="24"/>
        </w:rPr>
      </w:pPr>
    </w:p>
    <w:p w:rsidR="00EC6546" w:rsidRPr="005B57C4" w:rsidRDefault="00EB2F32" w:rsidP="00EB2F32">
      <w:pPr>
        <w:tabs>
          <w:tab w:val="left" w:pos="4253"/>
          <w:tab w:val="left" w:pos="7230"/>
        </w:tabs>
        <w:spacing w:line="220" w:lineRule="exact"/>
        <w:rPr>
          <w:rFonts w:ascii="Times New Roman" w:hAnsi="Times New Roman"/>
          <w:sz w:val="28"/>
          <w:szCs w:val="28"/>
        </w:rPr>
      </w:pPr>
      <w:r w:rsidRPr="00C02DE0">
        <w:rPr>
          <w:rFonts w:ascii="Times New Roman" w:hAnsi="Times New Roman"/>
          <w:sz w:val="24"/>
          <w:szCs w:val="24"/>
        </w:rPr>
        <w:t xml:space="preserve">Situation : </w:t>
      </w:r>
      <w:r w:rsidR="00A535DB" w:rsidRPr="005B57C4">
        <w:rPr>
          <w:rFonts w:ascii="Times New Roman" w:hAnsi="Times New Roman"/>
          <w:sz w:val="28"/>
          <w:szCs w:val="28"/>
        </w:rPr>
        <w:fldChar w:fldCharType="begin"/>
      </w:r>
      <w:r w:rsidR="00A535DB" w:rsidRPr="005B57C4">
        <w:rPr>
          <w:rFonts w:ascii="Times New Roman" w:hAnsi="Times New Roman"/>
          <w:sz w:val="28"/>
          <w:szCs w:val="28"/>
        </w:rPr>
        <w:instrText xml:space="preserve"> REF ListeDéroulante3 \h </w:instrText>
      </w:r>
      <w:r w:rsidR="005B57C4">
        <w:rPr>
          <w:rFonts w:ascii="Times New Roman" w:hAnsi="Times New Roman"/>
          <w:sz w:val="28"/>
          <w:szCs w:val="28"/>
        </w:rPr>
        <w:instrText xml:space="preserve"> \* MERGEFORMAT </w:instrText>
      </w:r>
      <w:r w:rsidR="00A535DB" w:rsidRPr="005B57C4">
        <w:rPr>
          <w:rFonts w:ascii="Times New Roman" w:hAnsi="Times New Roman"/>
          <w:sz w:val="28"/>
          <w:szCs w:val="28"/>
        </w:rPr>
      </w:r>
      <w:r w:rsidR="00A535DB" w:rsidRPr="005B57C4">
        <w:rPr>
          <w:rFonts w:ascii="Times New Roman" w:hAnsi="Times New Roman"/>
          <w:sz w:val="28"/>
          <w:szCs w:val="28"/>
        </w:rPr>
        <w:fldChar w:fldCharType="separate"/>
      </w:r>
      <w:r w:rsidR="00D169C4" w:rsidRPr="00D169C4">
        <w:rPr>
          <w:sz w:val="28"/>
          <w:szCs w:val="28"/>
        </w:rPr>
        <w:t>Choisir</w:t>
      </w:r>
      <w:r w:rsidR="00D169C4">
        <w:t xml:space="preserve"> dans la liste</w:t>
      </w:r>
      <w:r w:rsidR="00A535DB" w:rsidRPr="005B57C4">
        <w:rPr>
          <w:rFonts w:ascii="Times New Roman" w:hAnsi="Times New Roman"/>
          <w:sz w:val="28"/>
          <w:szCs w:val="28"/>
        </w:rPr>
        <w:fldChar w:fldCharType="end"/>
      </w:r>
    </w:p>
    <w:p w:rsidR="00EB2F32" w:rsidRPr="005B57C4" w:rsidRDefault="00EB2F32" w:rsidP="00EB2F32">
      <w:pPr>
        <w:tabs>
          <w:tab w:val="left" w:pos="4253"/>
          <w:tab w:val="left" w:pos="7230"/>
        </w:tabs>
        <w:spacing w:line="220" w:lineRule="exact"/>
        <w:rPr>
          <w:rFonts w:ascii="Times New Roman" w:hAnsi="Times New Roman"/>
          <w:sz w:val="28"/>
          <w:szCs w:val="28"/>
        </w:rPr>
      </w:pPr>
      <w:r w:rsidRPr="00C02DE0">
        <w:rPr>
          <w:rFonts w:ascii="Times New Roman" w:hAnsi="Times New Roman"/>
          <w:sz w:val="24"/>
          <w:szCs w:val="24"/>
        </w:rPr>
        <w:t>Profession :</w:t>
      </w:r>
      <w:r w:rsidR="005B57C4">
        <w:rPr>
          <w:rFonts w:ascii="Times New Roman" w:hAnsi="Times New Roman"/>
          <w:sz w:val="24"/>
          <w:szCs w:val="24"/>
        </w:rPr>
        <w:t xml:space="preserve"> </w:t>
      </w:r>
      <w:r w:rsidR="00A535DB" w:rsidRPr="005B57C4">
        <w:rPr>
          <w:rFonts w:ascii="Times New Roman" w:hAnsi="Times New Roman"/>
          <w:sz w:val="28"/>
          <w:szCs w:val="28"/>
        </w:rPr>
        <w:fldChar w:fldCharType="begin"/>
      </w:r>
      <w:r w:rsidR="00A535DB" w:rsidRPr="005B57C4">
        <w:rPr>
          <w:rFonts w:ascii="Times New Roman" w:hAnsi="Times New Roman"/>
          <w:sz w:val="28"/>
          <w:szCs w:val="28"/>
        </w:rPr>
        <w:instrText xml:space="preserve"> REF ListeDéroulante10 \h </w:instrText>
      </w:r>
      <w:r w:rsidR="005B57C4">
        <w:rPr>
          <w:rFonts w:ascii="Times New Roman" w:hAnsi="Times New Roman"/>
          <w:sz w:val="28"/>
          <w:szCs w:val="28"/>
        </w:rPr>
        <w:instrText xml:space="preserve"> \* MERGEFORMAT </w:instrText>
      </w:r>
      <w:r w:rsidR="00A535DB" w:rsidRPr="005B57C4">
        <w:rPr>
          <w:rFonts w:ascii="Times New Roman" w:hAnsi="Times New Roman"/>
          <w:sz w:val="28"/>
          <w:szCs w:val="28"/>
        </w:rPr>
      </w:r>
      <w:r w:rsidR="00A535DB" w:rsidRPr="005B57C4">
        <w:rPr>
          <w:rFonts w:ascii="Times New Roman" w:hAnsi="Times New Roman"/>
          <w:sz w:val="28"/>
          <w:szCs w:val="28"/>
        </w:rPr>
        <w:fldChar w:fldCharType="separate"/>
      </w:r>
      <w:r w:rsidR="00D169C4" w:rsidRPr="00D169C4">
        <w:rPr>
          <w:sz w:val="28"/>
          <w:szCs w:val="28"/>
        </w:rPr>
        <w:t>Retraité</w:t>
      </w:r>
      <w:r w:rsidR="00D169C4">
        <w:t xml:space="preserve"> cadre, prof intermédiaire</w:t>
      </w:r>
      <w:r w:rsidR="00A535DB" w:rsidRPr="005B57C4">
        <w:rPr>
          <w:rFonts w:ascii="Times New Roman" w:hAnsi="Times New Roman"/>
          <w:sz w:val="28"/>
          <w:szCs w:val="28"/>
        </w:rPr>
        <w:fldChar w:fldCharType="end"/>
      </w:r>
    </w:p>
    <w:p w:rsidR="00EB2F32" w:rsidRPr="00C02DE0" w:rsidRDefault="00EB2F32" w:rsidP="00EB2F32">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 xml:space="preserve">Adresse employeur : </w:t>
      </w:r>
      <w:r w:rsidR="006E1D98" w:rsidRPr="0046066F">
        <w:rPr>
          <w:rFonts w:ascii="Times New Roman" w:hAnsi="Times New Roman"/>
          <w:sz w:val="28"/>
          <w:szCs w:val="28"/>
        </w:rPr>
        <w:fldChar w:fldCharType="begin"/>
      </w:r>
      <w:r w:rsidR="006E1D98" w:rsidRPr="0046066F">
        <w:rPr>
          <w:rFonts w:ascii="Times New Roman" w:hAnsi="Times New Roman"/>
          <w:sz w:val="28"/>
          <w:szCs w:val="28"/>
        </w:rPr>
        <w:instrText xml:space="preserve"> REF Texte27 \h </w:instrText>
      </w:r>
      <w:r w:rsidR="00C02DE0" w:rsidRPr="0046066F">
        <w:rPr>
          <w:rFonts w:ascii="Times New Roman" w:hAnsi="Times New Roman"/>
          <w:sz w:val="28"/>
          <w:szCs w:val="28"/>
        </w:rPr>
        <w:instrText xml:space="preserve"> \* MERGEFORMAT </w:instrText>
      </w:r>
      <w:r w:rsidR="006E1D98" w:rsidRPr="0046066F">
        <w:rPr>
          <w:rFonts w:ascii="Times New Roman" w:hAnsi="Times New Roman"/>
          <w:sz w:val="28"/>
          <w:szCs w:val="28"/>
        </w:rPr>
      </w:r>
      <w:r w:rsidR="006E1D98" w:rsidRPr="0046066F">
        <w:rPr>
          <w:rFonts w:ascii="Times New Roman" w:hAnsi="Times New Roman"/>
          <w:sz w:val="28"/>
          <w:szCs w:val="28"/>
        </w:rPr>
        <w:fldChar w:fldCharType="separate"/>
      </w:r>
      <w:r w:rsidR="00D169C4" w:rsidRPr="00D169C4">
        <w:rPr>
          <w:rFonts w:ascii="Times New Roman" w:hAnsi="Times New Roman"/>
          <w:noProof/>
          <w:sz w:val="28"/>
          <w:szCs w:val="28"/>
        </w:rPr>
        <w:t xml:space="preserve">     </w:t>
      </w:r>
      <w:r w:rsidR="006E1D98" w:rsidRPr="0046066F">
        <w:rPr>
          <w:rFonts w:ascii="Times New Roman" w:hAnsi="Times New Roman"/>
          <w:sz w:val="28"/>
          <w:szCs w:val="28"/>
        </w:rPr>
        <w:fldChar w:fldCharType="end"/>
      </w:r>
    </w:p>
    <w:p w:rsidR="00EB2F32" w:rsidRPr="0046066F" w:rsidRDefault="00EB2F32" w:rsidP="00EB2F32">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 xml:space="preserve">N° de téléphone employeur : </w:t>
      </w:r>
      <w:r w:rsidR="006E1D98" w:rsidRPr="0046066F">
        <w:rPr>
          <w:rFonts w:ascii="Times New Roman" w:hAnsi="Times New Roman"/>
          <w:sz w:val="24"/>
          <w:szCs w:val="24"/>
        </w:rPr>
        <w:fldChar w:fldCharType="begin"/>
      </w:r>
      <w:r w:rsidR="006E1D98" w:rsidRPr="0046066F">
        <w:rPr>
          <w:rFonts w:ascii="Times New Roman" w:hAnsi="Times New Roman"/>
          <w:sz w:val="24"/>
          <w:szCs w:val="24"/>
        </w:rPr>
        <w:instrText xml:space="preserve"> REF Texte28 \h </w:instrText>
      </w:r>
      <w:r w:rsidR="00C02DE0" w:rsidRPr="0046066F">
        <w:rPr>
          <w:rFonts w:ascii="Times New Roman" w:hAnsi="Times New Roman"/>
          <w:sz w:val="24"/>
          <w:szCs w:val="24"/>
        </w:rPr>
        <w:instrText xml:space="preserve"> \* MERGEFORMAT </w:instrText>
      </w:r>
      <w:r w:rsidR="006E1D98" w:rsidRPr="0046066F">
        <w:rPr>
          <w:rFonts w:ascii="Times New Roman" w:hAnsi="Times New Roman"/>
          <w:sz w:val="24"/>
          <w:szCs w:val="24"/>
        </w:rPr>
      </w:r>
      <w:r w:rsidR="006E1D98" w:rsidRPr="0046066F">
        <w:rPr>
          <w:rFonts w:ascii="Times New Roman" w:hAnsi="Times New Roman"/>
          <w:sz w:val="24"/>
          <w:szCs w:val="24"/>
        </w:rPr>
        <w:fldChar w:fldCharType="separate"/>
      </w:r>
      <w:r w:rsidR="00D169C4" w:rsidRPr="00D169C4">
        <w:rPr>
          <w:rFonts w:ascii="Times New Roman" w:hAnsi="Times New Roman"/>
          <w:noProof/>
          <w:sz w:val="24"/>
          <w:szCs w:val="24"/>
        </w:rPr>
        <w:t xml:space="preserve">     </w:t>
      </w:r>
      <w:r w:rsidR="006E1D98" w:rsidRPr="0046066F">
        <w:rPr>
          <w:rFonts w:ascii="Times New Roman" w:hAnsi="Times New Roman"/>
          <w:sz w:val="24"/>
          <w:szCs w:val="24"/>
        </w:rPr>
        <w:fldChar w:fldCharType="end"/>
      </w:r>
    </w:p>
    <w:p w:rsidR="008A70DC" w:rsidRPr="00C02DE0" w:rsidRDefault="008A70DC" w:rsidP="00EB2F32">
      <w:pPr>
        <w:tabs>
          <w:tab w:val="left" w:pos="4253"/>
          <w:tab w:val="left" w:pos="7230"/>
        </w:tabs>
        <w:spacing w:line="220" w:lineRule="exact"/>
        <w:rPr>
          <w:rFonts w:ascii="Times New Roman" w:hAnsi="Times New Roman"/>
          <w:sz w:val="24"/>
          <w:szCs w:val="24"/>
        </w:rPr>
      </w:pPr>
    </w:p>
    <w:p w:rsidR="00EB2F32" w:rsidRPr="00C02DE0" w:rsidRDefault="00EB2F32" w:rsidP="00EB2F32">
      <w:pPr>
        <w:tabs>
          <w:tab w:val="left" w:pos="4253"/>
          <w:tab w:val="left" w:pos="7230"/>
        </w:tabs>
        <w:spacing w:line="220" w:lineRule="exact"/>
        <w:rPr>
          <w:rFonts w:ascii="Times New Roman" w:hAnsi="Times New Roman"/>
          <w:b/>
          <w:sz w:val="24"/>
          <w:szCs w:val="24"/>
          <w:u w:val="single"/>
        </w:rPr>
      </w:pPr>
      <w:r w:rsidRPr="00C02DE0">
        <w:rPr>
          <w:rFonts w:ascii="Times New Roman" w:hAnsi="Times New Roman"/>
          <w:b/>
          <w:sz w:val="24"/>
          <w:szCs w:val="24"/>
          <w:u w:val="single"/>
        </w:rPr>
        <w:t>Responsable légal 2</w:t>
      </w:r>
    </w:p>
    <w:p w:rsidR="00EB2F32" w:rsidRPr="00C02DE0" w:rsidRDefault="00EB2F32" w:rsidP="00EB2F32">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Nom :</w:t>
      </w:r>
      <w:r w:rsidR="006E1D98" w:rsidRPr="00C02DE0">
        <w:rPr>
          <w:rFonts w:ascii="Times New Roman" w:hAnsi="Times New Roman"/>
          <w:sz w:val="24"/>
          <w:szCs w:val="24"/>
        </w:rPr>
        <w:t xml:space="preserve"> </w:t>
      </w:r>
      <w:r w:rsidR="006E1D98" w:rsidRPr="00C02DE0">
        <w:rPr>
          <w:rFonts w:ascii="Times New Roman" w:hAnsi="Times New Roman"/>
          <w:sz w:val="24"/>
          <w:szCs w:val="24"/>
        </w:rPr>
        <w:fldChar w:fldCharType="begin"/>
      </w:r>
      <w:r w:rsidR="006E1D98" w:rsidRPr="00C02DE0">
        <w:rPr>
          <w:rFonts w:ascii="Times New Roman" w:hAnsi="Times New Roman"/>
          <w:sz w:val="24"/>
          <w:szCs w:val="24"/>
        </w:rPr>
        <w:instrText xml:space="preserve"> REF Texte44 \h </w:instrText>
      </w:r>
      <w:r w:rsidR="00C02DE0" w:rsidRPr="00C02DE0">
        <w:rPr>
          <w:rFonts w:ascii="Times New Roman" w:hAnsi="Times New Roman"/>
          <w:sz w:val="24"/>
          <w:szCs w:val="24"/>
        </w:rPr>
        <w:instrText xml:space="preserve"> \* MERGEFORMAT </w:instrText>
      </w:r>
      <w:r w:rsidR="006E1D98" w:rsidRPr="00C02DE0">
        <w:rPr>
          <w:rFonts w:ascii="Times New Roman" w:hAnsi="Times New Roman"/>
          <w:sz w:val="24"/>
          <w:szCs w:val="24"/>
        </w:rPr>
      </w:r>
      <w:r w:rsidR="006E1D98" w:rsidRPr="00C02DE0">
        <w:rPr>
          <w:rFonts w:ascii="Times New Roman" w:hAnsi="Times New Roman"/>
          <w:sz w:val="24"/>
          <w:szCs w:val="24"/>
        </w:rPr>
        <w:fldChar w:fldCharType="separate"/>
      </w:r>
      <w:r w:rsidR="00D169C4">
        <w:rPr>
          <w:rFonts w:ascii="Times New Roman" w:hAnsi="Times New Roman"/>
          <w:b/>
          <w:noProof/>
          <w:sz w:val="24"/>
          <w:szCs w:val="24"/>
        </w:rPr>
        <w:t xml:space="preserve">     </w:t>
      </w:r>
      <w:r w:rsidR="006E1D98" w:rsidRPr="00C02DE0">
        <w:rPr>
          <w:rFonts w:ascii="Times New Roman" w:hAnsi="Times New Roman"/>
          <w:sz w:val="24"/>
          <w:szCs w:val="24"/>
        </w:rPr>
        <w:fldChar w:fldCharType="end"/>
      </w:r>
      <w:r w:rsidRPr="00C02DE0">
        <w:rPr>
          <w:rFonts w:ascii="Times New Roman" w:hAnsi="Times New Roman"/>
          <w:sz w:val="24"/>
          <w:szCs w:val="24"/>
        </w:rPr>
        <w:tab/>
      </w:r>
    </w:p>
    <w:p w:rsidR="00EB2F32" w:rsidRPr="00C02DE0" w:rsidRDefault="00EB2F32" w:rsidP="00EB2F32">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Prénom :</w:t>
      </w:r>
      <w:r w:rsidR="006E1D98" w:rsidRPr="00C02DE0">
        <w:rPr>
          <w:rFonts w:ascii="Times New Roman" w:hAnsi="Times New Roman"/>
          <w:sz w:val="24"/>
          <w:szCs w:val="24"/>
        </w:rPr>
        <w:t xml:space="preserve"> </w:t>
      </w:r>
      <w:r w:rsidR="006E1D98" w:rsidRPr="00C02DE0">
        <w:rPr>
          <w:rFonts w:ascii="Times New Roman" w:hAnsi="Times New Roman"/>
          <w:sz w:val="24"/>
          <w:szCs w:val="24"/>
        </w:rPr>
        <w:fldChar w:fldCharType="begin"/>
      </w:r>
      <w:r w:rsidR="006E1D98" w:rsidRPr="00C02DE0">
        <w:rPr>
          <w:rFonts w:ascii="Times New Roman" w:hAnsi="Times New Roman"/>
          <w:sz w:val="24"/>
          <w:szCs w:val="24"/>
        </w:rPr>
        <w:instrText xml:space="preserve"> REF Texte45 \h </w:instrText>
      </w:r>
      <w:r w:rsidR="00C02DE0" w:rsidRPr="00C02DE0">
        <w:rPr>
          <w:rFonts w:ascii="Times New Roman" w:hAnsi="Times New Roman"/>
          <w:sz w:val="24"/>
          <w:szCs w:val="24"/>
        </w:rPr>
        <w:instrText xml:space="preserve"> \* MERGEFORMAT </w:instrText>
      </w:r>
      <w:r w:rsidR="006E1D98" w:rsidRPr="00C02DE0">
        <w:rPr>
          <w:rFonts w:ascii="Times New Roman" w:hAnsi="Times New Roman"/>
          <w:sz w:val="24"/>
          <w:szCs w:val="24"/>
        </w:rPr>
      </w:r>
      <w:r w:rsidR="006E1D98" w:rsidRPr="00C02DE0">
        <w:rPr>
          <w:rFonts w:ascii="Times New Roman" w:hAnsi="Times New Roman"/>
          <w:sz w:val="24"/>
          <w:szCs w:val="24"/>
        </w:rPr>
        <w:fldChar w:fldCharType="separate"/>
      </w:r>
      <w:r w:rsidR="00D169C4">
        <w:rPr>
          <w:rFonts w:ascii="Times New Roman" w:hAnsi="Times New Roman"/>
          <w:b/>
          <w:noProof/>
          <w:sz w:val="24"/>
          <w:szCs w:val="24"/>
        </w:rPr>
        <w:t xml:space="preserve">     </w:t>
      </w:r>
      <w:r w:rsidR="006E1D98" w:rsidRPr="00C02DE0">
        <w:rPr>
          <w:rFonts w:ascii="Times New Roman" w:hAnsi="Times New Roman"/>
          <w:sz w:val="24"/>
          <w:szCs w:val="24"/>
        </w:rPr>
        <w:fldChar w:fldCharType="end"/>
      </w:r>
      <w:r w:rsidRPr="00C02DE0">
        <w:rPr>
          <w:rFonts w:ascii="Times New Roman" w:hAnsi="Times New Roman"/>
          <w:sz w:val="24"/>
          <w:szCs w:val="24"/>
        </w:rPr>
        <w:tab/>
        <w:t xml:space="preserve">Lien de parenté : </w:t>
      </w:r>
      <w:r w:rsidR="006E1D98" w:rsidRPr="00C02DE0">
        <w:rPr>
          <w:rFonts w:ascii="Times New Roman" w:hAnsi="Times New Roman"/>
          <w:sz w:val="24"/>
          <w:szCs w:val="24"/>
        </w:rPr>
        <w:fldChar w:fldCharType="begin"/>
      </w:r>
      <w:r w:rsidR="006E1D98" w:rsidRPr="00C02DE0">
        <w:rPr>
          <w:rFonts w:ascii="Times New Roman" w:hAnsi="Times New Roman"/>
          <w:sz w:val="24"/>
          <w:szCs w:val="24"/>
        </w:rPr>
        <w:instrText xml:space="preserve"> REF ListeDéroulante4 \h </w:instrText>
      </w:r>
      <w:r w:rsidR="00F2109F" w:rsidRPr="00C02DE0">
        <w:rPr>
          <w:rFonts w:ascii="Times New Roman" w:hAnsi="Times New Roman"/>
          <w:sz w:val="24"/>
          <w:szCs w:val="24"/>
        </w:rPr>
        <w:instrText xml:space="preserve"> \* MERGEFORMAT </w:instrText>
      </w:r>
      <w:r w:rsidR="006E1D98" w:rsidRPr="00C02DE0">
        <w:rPr>
          <w:rFonts w:ascii="Times New Roman" w:hAnsi="Times New Roman"/>
          <w:sz w:val="24"/>
          <w:szCs w:val="24"/>
        </w:rPr>
      </w:r>
      <w:r w:rsidR="006E1D98" w:rsidRPr="00C02DE0">
        <w:rPr>
          <w:rFonts w:ascii="Times New Roman" w:hAnsi="Times New Roman"/>
          <w:sz w:val="24"/>
          <w:szCs w:val="24"/>
        </w:rPr>
        <w:fldChar w:fldCharType="separate"/>
      </w:r>
      <w:r w:rsidR="00D169C4" w:rsidRPr="00D169C4">
        <w:rPr>
          <w:rFonts w:ascii="Times New Roman" w:hAnsi="Times New Roman"/>
          <w:sz w:val="24"/>
          <w:szCs w:val="24"/>
        </w:rPr>
        <w:t>Choisir</w:t>
      </w:r>
      <w:r w:rsidR="00D169C4">
        <w:t xml:space="preserve"> dans la liste</w:t>
      </w:r>
      <w:r w:rsidR="006E1D98" w:rsidRPr="00C02DE0">
        <w:rPr>
          <w:rFonts w:ascii="Times New Roman" w:hAnsi="Times New Roman"/>
          <w:sz w:val="24"/>
          <w:szCs w:val="24"/>
        </w:rPr>
        <w:fldChar w:fldCharType="end"/>
      </w:r>
    </w:p>
    <w:p w:rsidR="00EB2F32" w:rsidRPr="00C02DE0" w:rsidRDefault="00EB2F32" w:rsidP="00EB2F32">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 xml:space="preserve">Téléphone domicile : </w:t>
      </w:r>
      <w:r w:rsidR="006E1D98" w:rsidRPr="00C02DE0">
        <w:rPr>
          <w:rFonts w:ascii="Times New Roman" w:hAnsi="Times New Roman"/>
          <w:sz w:val="24"/>
          <w:szCs w:val="24"/>
        </w:rPr>
        <w:fldChar w:fldCharType="begin"/>
      </w:r>
      <w:r w:rsidR="006E1D98" w:rsidRPr="00C02DE0">
        <w:rPr>
          <w:rFonts w:ascii="Times New Roman" w:hAnsi="Times New Roman"/>
          <w:sz w:val="24"/>
          <w:szCs w:val="24"/>
        </w:rPr>
        <w:instrText xml:space="preserve"> REF Texte46 \h </w:instrText>
      </w:r>
      <w:r w:rsidR="00C02DE0" w:rsidRPr="00C02DE0">
        <w:rPr>
          <w:rFonts w:ascii="Times New Roman" w:hAnsi="Times New Roman"/>
          <w:sz w:val="24"/>
          <w:szCs w:val="24"/>
        </w:rPr>
        <w:instrText xml:space="preserve"> \* MERGEFORMAT </w:instrText>
      </w:r>
      <w:r w:rsidR="006E1D98" w:rsidRPr="00C02DE0">
        <w:rPr>
          <w:rFonts w:ascii="Times New Roman" w:hAnsi="Times New Roman"/>
          <w:sz w:val="24"/>
          <w:szCs w:val="24"/>
        </w:rPr>
      </w:r>
      <w:r w:rsidR="006E1D98" w:rsidRPr="00C02DE0">
        <w:rPr>
          <w:rFonts w:ascii="Times New Roman" w:hAnsi="Times New Roman"/>
          <w:sz w:val="24"/>
          <w:szCs w:val="24"/>
        </w:rPr>
        <w:fldChar w:fldCharType="separate"/>
      </w:r>
      <w:r w:rsidR="00D169C4" w:rsidRPr="00D169C4">
        <w:rPr>
          <w:rFonts w:ascii="Times New Roman" w:hAnsi="Times New Roman"/>
          <w:noProof/>
          <w:sz w:val="24"/>
          <w:szCs w:val="24"/>
        </w:rPr>
        <w:t xml:space="preserve">     </w:t>
      </w:r>
      <w:r w:rsidR="006E1D98" w:rsidRPr="00C02DE0">
        <w:rPr>
          <w:rFonts w:ascii="Times New Roman" w:hAnsi="Times New Roman"/>
          <w:sz w:val="24"/>
          <w:szCs w:val="24"/>
        </w:rPr>
        <w:fldChar w:fldCharType="end"/>
      </w:r>
    </w:p>
    <w:p w:rsidR="008A70DC" w:rsidRPr="0046066F" w:rsidRDefault="008A70DC" w:rsidP="008A70DC">
      <w:pPr>
        <w:tabs>
          <w:tab w:val="left" w:pos="4253"/>
          <w:tab w:val="left" w:pos="7230"/>
        </w:tabs>
        <w:spacing w:line="220" w:lineRule="exact"/>
        <w:rPr>
          <w:rFonts w:ascii="Times New Roman" w:hAnsi="Times New Roman"/>
          <w:sz w:val="28"/>
          <w:szCs w:val="28"/>
        </w:rPr>
      </w:pPr>
      <w:r w:rsidRPr="00C02DE0">
        <w:rPr>
          <w:rFonts w:ascii="Times New Roman" w:hAnsi="Times New Roman"/>
          <w:sz w:val="24"/>
          <w:szCs w:val="24"/>
        </w:rPr>
        <w:t>Adresse </w:t>
      </w:r>
      <w:r w:rsidRPr="0046066F">
        <w:rPr>
          <w:rFonts w:ascii="Times New Roman" w:hAnsi="Times New Roman"/>
          <w:sz w:val="28"/>
          <w:szCs w:val="28"/>
        </w:rPr>
        <w:t xml:space="preserve">: </w:t>
      </w:r>
      <w:r w:rsidR="006E1D98" w:rsidRPr="0046066F">
        <w:rPr>
          <w:rFonts w:ascii="Times New Roman" w:hAnsi="Times New Roman"/>
          <w:sz w:val="28"/>
          <w:szCs w:val="28"/>
        </w:rPr>
        <w:fldChar w:fldCharType="begin"/>
      </w:r>
      <w:r w:rsidR="006E1D98" w:rsidRPr="0046066F">
        <w:rPr>
          <w:rFonts w:ascii="Times New Roman" w:hAnsi="Times New Roman"/>
          <w:sz w:val="28"/>
          <w:szCs w:val="28"/>
        </w:rPr>
        <w:instrText xml:space="preserve"> REF Texte51 \h </w:instrText>
      </w:r>
      <w:r w:rsidR="00C02DE0" w:rsidRPr="0046066F">
        <w:rPr>
          <w:rFonts w:ascii="Times New Roman" w:hAnsi="Times New Roman"/>
          <w:sz w:val="28"/>
          <w:szCs w:val="28"/>
        </w:rPr>
        <w:instrText xml:space="preserve"> \* MERGEFORMAT </w:instrText>
      </w:r>
      <w:r w:rsidR="006E1D98" w:rsidRPr="0046066F">
        <w:rPr>
          <w:rFonts w:ascii="Times New Roman" w:hAnsi="Times New Roman"/>
          <w:sz w:val="28"/>
          <w:szCs w:val="28"/>
        </w:rPr>
      </w:r>
      <w:r w:rsidR="006E1D98" w:rsidRPr="0046066F">
        <w:rPr>
          <w:rFonts w:ascii="Times New Roman" w:hAnsi="Times New Roman"/>
          <w:sz w:val="28"/>
          <w:szCs w:val="28"/>
        </w:rPr>
        <w:fldChar w:fldCharType="separate"/>
      </w:r>
      <w:r w:rsidR="00D169C4" w:rsidRPr="00D169C4">
        <w:rPr>
          <w:rFonts w:ascii="Times New Roman" w:hAnsi="Times New Roman"/>
          <w:noProof/>
          <w:sz w:val="28"/>
          <w:szCs w:val="28"/>
        </w:rPr>
        <w:t xml:space="preserve">     </w:t>
      </w:r>
      <w:r w:rsidR="006E1D98" w:rsidRPr="0046066F">
        <w:rPr>
          <w:rFonts w:ascii="Times New Roman" w:hAnsi="Times New Roman"/>
          <w:sz w:val="28"/>
          <w:szCs w:val="28"/>
        </w:rPr>
        <w:fldChar w:fldCharType="end"/>
      </w:r>
    </w:p>
    <w:p w:rsidR="008A70DC" w:rsidRPr="00C02DE0" w:rsidRDefault="008A70DC" w:rsidP="008A70DC">
      <w:pPr>
        <w:tabs>
          <w:tab w:val="left" w:pos="4253"/>
          <w:tab w:val="left" w:pos="7230"/>
        </w:tabs>
        <w:spacing w:line="220" w:lineRule="exact"/>
        <w:rPr>
          <w:rFonts w:ascii="Times New Roman" w:hAnsi="Times New Roman"/>
          <w:sz w:val="24"/>
          <w:szCs w:val="24"/>
        </w:rPr>
      </w:pPr>
    </w:p>
    <w:p w:rsidR="008A70DC" w:rsidRPr="0046066F" w:rsidRDefault="008A70DC" w:rsidP="008A70DC">
      <w:pPr>
        <w:tabs>
          <w:tab w:val="left" w:pos="4253"/>
          <w:tab w:val="left" w:pos="7230"/>
        </w:tabs>
        <w:spacing w:line="220" w:lineRule="exact"/>
        <w:rPr>
          <w:rFonts w:ascii="Times New Roman" w:hAnsi="Times New Roman"/>
          <w:sz w:val="28"/>
          <w:szCs w:val="28"/>
        </w:rPr>
      </w:pPr>
      <w:r w:rsidRPr="00C02DE0">
        <w:rPr>
          <w:rFonts w:ascii="Times New Roman" w:hAnsi="Times New Roman"/>
          <w:sz w:val="24"/>
          <w:szCs w:val="24"/>
        </w:rPr>
        <w:t>Code postal :</w:t>
      </w:r>
      <w:r w:rsidR="006E1D98" w:rsidRPr="00C02DE0">
        <w:rPr>
          <w:rFonts w:ascii="Times New Roman" w:hAnsi="Times New Roman"/>
          <w:sz w:val="24"/>
          <w:szCs w:val="24"/>
        </w:rPr>
        <w:t xml:space="preserve"> </w:t>
      </w:r>
      <w:r w:rsidR="006E1D98" w:rsidRPr="0046066F">
        <w:rPr>
          <w:rFonts w:ascii="Times New Roman" w:hAnsi="Times New Roman"/>
          <w:sz w:val="28"/>
          <w:szCs w:val="28"/>
        </w:rPr>
        <w:fldChar w:fldCharType="begin"/>
      </w:r>
      <w:r w:rsidR="006E1D98" w:rsidRPr="0046066F">
        <w:rPr>
          <w:rFonts w:ascii="Times New Roman" w:hAnsi="Times New Roman"/>
          <w:sz w:val="28"/>
          <w:szCs w:val="28"/>
        </w:rPr>
        <w:instrText xml:space="preserve"> REF Texte52 \h </w:instrText>
      </w:r>
      <w:r w:rsidR="00C02DE0" w:rsidRPr="0046066F">
        <w:rPr>
          <w:rFonts w:ascii="Times New Roman" w:hAnsi="Times New Roman"/>
          <w:sz w:val="28"/>
          <w:szCs w:val="28"/>
        </w:rPr>
        <w:instrText xml:space="preserve"> \* MERGEFORMAT </w:instrText>
      </w:r>
      <w:r w:rsidR="006E1D98" w:rsidRPr="0046066F">
        <w:rPr>
          <w:rFonts w:ascii="Times New Roman" w:hAnsi="Times New Roman"/>
          <w:sz w:val="28"/>
          <w:szCs w:val="28"/>
        </w:rPr>
      </w:r>
      <w:r w:rsidR="006E1D98" w:rsidRPr="0046066F">
        <w:rPr>
          <w:rFonts w:ascii="Times New Roman" w:hAnsi="Times New Roman"/>
          <w:sz w:val="28"/>
          <w:szCs w:val="28"/>
        </w:rPr>
        <w:fldChar w:fldCharType="separate"/>
      </w:r>
      <w:r w:rsidR="00D169C4" w:rsidRPr="00D169C4">
        <w:rPr>
          <w:rFonts w:ascii="Times New Roman" w:hAnsi="Times New Roman"/>
          <w:noProof/>
          <w:sz w:val="28"/>
          <w:szCs w:val="28"/>
        </w:rPr>
        <w:t xml:space="preserve">     </w:t>
      </w:r>
      <w:r w:rsidR="006E1D98" w:rsidRPr="0046066F">
        <w:rPr>
          <w:rFonts w:ascii="Times New Roman" w:hAnsi="Times New Roman"/>
          <w:sz w:val="28"/>
          <w:szCs w:val="28"/>
        </w:rPr>
        <w:fldChar w:fldCharType="end"/>
      </w:r>
      <w:r w:rsidRPr="00C02DE0">
        <w:rPr>
          <w:rFonts w:ascii="Times New Roman" w:hAnsi="Times New Roman"/>
          <w:sz w:val="24"/>
          <w:szCs w:val="24"/>
        </w:rPr>
        <w:tab/>
        <w:t xml:space="preserve">Ville : </w:t>
      </w:r>
      <w:r w:rsidR="006E1D98" w:rsidRPr="0046066F">
        <w:rPr>
          <w:rFonts w:ascii="Times New Roman" w:hAnsi="Times New Roman"/>
          <w:sz w:val="28"/>
          <w:szCs w:val="28"/>
        </w:rPr>
        <w:fldChar w:fldCharType="begin"/>
      </w:r>
      <w:r w:rsidR="006E1D98" w:rsidRPr="0046066F">
        <w:rPr>
          <w:rFonts w:ascii="Times New Roman" w:hAnsi="Times New Roman"/>
          <w:sz w:val="28"/>
          <w:szCs w:val="28"/>
        </w:rPr>
        <w:instrText xml:space="preserve"> REF Texte53 \h </w:instrText>
      </w:r>
      <w:r w:rsidR="00C02DE0" w:rsidRPr="0046066F">
        <w:rPr>
          <w:rFonts w:ascii="Times New Roman" w:hAnsi="Times New Roman"/>
          <w:sz w:val="28"/>
          <w:szCs w:val="28"/>
        </w:rPr>
        <w:instrText xml:space="preserve"> \* MERGEFORMAT </w:instrText>
      </w:r>
      <w:r w:rsidR="006E1D98" w:rsidRPr="0046066F">
        <w:rPr>
          <w:rFonts w:ascii="Times New Roman" w:hAnsi="Times New Roman"/>
          <w:sz w:val="28"/>
          <w:szCs w:val="28"/>
        </w:rPr>
      </w:r>
      <w:r w:rsidR="006E1D98" w:rsidRPr="0046066F">
        <w:rPr>
          <w:rFonts w:ascii="Times New Roman" w:hAnsi="Times New Roman"/>
          <w:sz w:val="28"/>
          <w:szCs w:val="28"/>
        </w:rPr>
        <w:fldChar w:fldCharType="separate"/>
      </w:r>
      <w:r w:rsidR="00D169C4" w:rsidRPr="00D169C4">
        <w:rPr>
          <w:rFonts w:ascii="Times New Roman" w:hAnsi="Times New Roman"/>
          <w:noProof/>
          <w:sz w:val="28"/>
          <w:szCs w:val="28"/>
        </w:rPr>
        <w:t xml:space="preserve">     </w:t>
      </w:r>
      <w:r w:rsidR="006E1D98" w:rsidRPr="0046066F">
        <w:rPr>
          <w:rFonts w:ascii="Times New Roman" w:hAnsi="Times New Roman"/>
          <w:sz w:val="28"/>
          <w:szCs w:val="28"/>
        </w:rPr>
        <w:fldChar w:fldCharType="end"/>
      </w:r>
    </w:p>
    <w:p w:rsidR="008A70DC" w:rsidRPr="00C02DE0" w:rsidRDefault="008A70DC" w:rsidP="00EB2F32">
      <w:pPr>
        <w:tabs>
          <w:tab w:val="left" w:pos="4253"/>
          <w:tab w:val="left" w:pos="7230"/>
        </w:tabs>
        <w:spacing w:line="220" w:lineRule="exact"/>
        <w:rPr>
          <w:rFonts w:ascii="Times New Roman" w:hAnsi="Times New Roman"/>
          <w:sz w:val="24"/>
          <w:szCs w:val="24"/>
        </w:rPr>
      </w:pPr>
    </w:p>
    <w:p w:rsidR="00EB2F32" w:rsidRPr="00C02DE0" w:rsidRDefault="00EB2F32" w:rsidP="00EB2F32">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Situation </w:t>
      </w:r>
      <w:r w:rsidRPr="005B57C4">
        <w:rPr>
          <w:rFonts w:ascii="Times New Roman" w:hAnsi="Times New Roman"/>
          <w:sz w:val="28"/>
          <w:szCs w:val="28"/>
        </w:rPr>
        <w:t xml:space="preserve">: </w:t>
      </w:r>
      <w:r w:rsidR="00A535DB" w:rsidRPr="005B57C4">
        <w:rPr>
          <w:rFonts w:ascii="Times New Roman" w:hAnsi="Times New Roman"/>
          <w:sz w:val="28"/>
          <w:szCs w:val="28"/>
        </w:rPr>
        <w:fldChar w:fldCharType="begin"/>
      </w:r>
      <w:r w:rsidR="00A535DB" w:rsidRPr="005B57C4">
        <w:rPr>
          <w:rFonts w:ascii="Times New Roman" w:hAnsi="Times New Roman"/>
          <w:sz w:val="28"/>
          <w:szCs w:val="28"/>
        </w:rPr>
        <w:instrText xml:space="preserve"> REF ListeDéroulante5 \h </w:instrText>
      </w:r>
      <w:r w:rsidR="005B57C4">
        <w:rPr>
          <w:rFonts w:ascii="Times New Roman" w:hAnsi="Times New Roman"/>
          <w:sz w:val="28"/>
          <w:szCs w:val="28"/>
        </w:rPr>
        <w:instrText xml:space="preserve"> \* MERGEFORMAT </w:instrText>
      </w:r>
      <w:r w:rsidR="00A535DB" w:rsidRPr="005B57C4">
        <w:rPr>
          <w:rFonts w:ascii="Times New Roman" w:hAnsi="Times New Roman"/>
          <w:sz w:val="28"/>
          <w:szCs w:val="28"/>
        </w:rPr>
      </w:r>
      <w:r w:rsidR="00A535DB" w:rsidRPr="005B57C4">
        <w:rPr>
          <w:rFonts w:ascii="Times New Roman" w:hAnsi="Times New Roman"/>
          <w:sz w:val="28"/>
          <w:szCs w:val="28"/>
        </w:rPr>
        <w:fldChar w:fldCharType="separate"/>
      </w:r>
      <w:r w:rsidR="00D169C4" w:rsidRPr="00D169C4">
        <w:rPr>
          <w:sz w:val="28"/>
          <w:szCs w:val="28"/>
        </w:rPr>
        <w:t>Choisir</w:t>
      </w:r>
      <w:r w:rsidR="00D169C4">
        <w:t xml:space="preserve"> dans la liste</w:t>
      </w:r>
      <w:r w:rsidR="00A535DB" w:rsidRPr="005B57C4">
        <w:rPr>
          <w:rFonts w:ascii="Times New Roman" w:hAnsi="Times New Roman"/>
          <w:sz w:val="28"/>
          <w:szCs w:val="28"/>
        </w:rPr>
        <w:fldChar w:fldCharType="end"/>
      </w:r>
    </w:p>
    <w:p w:rsidR="00EB2F32" w:rsidRPr="005B57C4" w:rsidRDefault="00EB2F32" w:rsidP="00EB2F32">
      <w:pPr>
        <w:tabs>
          <w:tab w:val="left" w:pos="4253"/>
          <w:tab w:val="left" w:pos="7230"/>
        </w:tabs>
        <w:spacing w:line="220" w:lineRule="exact"/>
        <w:rPr>
          <w:rFonts w:ascii="Times New Roman" w:hAnsi="Times New Roman"/>
          <w:sz w:val="28"/>
          <w:szCs w:val="28"/>
        </w:rPr>
      </w:pPr>
      <w:r w:rsidRPr="00C02DE0">
        <w:rPr>
          <w:rFonts w:ascii="Times New Roman" w:hAnsi="Times New Roman"/>
          <w:sz w:val="24"/>
          <w:szCs w:val="24"/>
        </w:rPr>
        <w:t>Profession :</w:t>
      </w:r>
      <w:r w:rsidR="00A535DB">
        <w:rPr>
          <w:rFonts w:ascii="Times New Roman" w:hAnsi="Times New Roman"/>
          <w:sz w:val="24"/>
          <w:szCs w:val="24"/>
        </w:rPr>
        <w:t xml:space="preserve"> </w:t>
      </w:r>
      <w:r w:rsidR="00A535DB" w:rsidRPr="005B57C4">
        <w:rPr>
          <w:rFonts w:ascii="Times New Roman" w:hAnsi="Times New Roman"/>
          <w:sz w:val="28"/>
          <w:szCs w:val="28"/>
        </w:rPr>
        <w:fldChar w:fldCharType="begin"/>
      </w:r>
      <w:r w:rsidR="00A535DB" w:rsidRPr="005B57C4">
        <w:rPr>
          <w:rFonts w:ascii="Times New Roman" w:hAnsi="Times New Roman"/>
          <w:sz w:val="28"/>
          <w:szCs w:val="28"/>
        </w:rPr>
        <w:instrText xml:space="preserve"> REF ListeDéroulante12 \h </w:instrText>
      </w:r>
      <w:r w:rsidR="005B57C4">
        <w:rPr>
          <w:rFonts w:ascii="Times New Roman" w:hAnsi="Times New Roman"/>
          <w:sz w:val="28"/>
          <w:szCs w:val="28"/>
        </w:rPr>
        <w:instrText xml:space="preserve"> \* MERGEFORMAT </w:instrText>
      </w:r>
      <w:r w:rsidR="00A535DB" w:rsidRPr="005B57C4">
        <w:rPr>
          <w:rFonts w:ascii="Times New Roman" w:hAnsi="Times New Roman"/>
          <w:sz w:val="28"/>
          <w:szCs w:val="28"/>
        </w:rPr>
      </w:r>
      <w:r w:rsidR="00A535DB" w:rsidRPr="005B57C4">
        <w:rPr>
          <w:rFonts w:ascii="Times New Roman" w:hAnsi="Times New Roman"/>
          <w:sz w:val="28"/>
          <w:szCs w:val="28"/>
        </w:rPr>
        <w:fldChar w:fldCharType="separate"/>
      </w:r>
      <w:r w:rsidR="00D169C4" w:rsidRPr="00D169C4">
        <w:rPr>
          <w:sz w:val="28"/>
          <w:szCs w:val="28"/>
        </w:rPr>
        <w:t>Choisir</w:t>
      </w:r>
      <w:r w:rsidR="00D169C4">
        <w:t xml:space="preserve"> dans la liste</w:t>
      </w:r>
      <w:r w:rsidR="00A535DB" w:rsidRPr="005B57C4">
        <w:rPr>
          <w:rFonts w:ascii="Times New Roman" w:hAnsi="Times New Roman"/>
          <w:sz w:val="28"/>
          <w:szCs w:val="28"/>
        </w:rPr>
        <w:fldChar w:fldCharType="end"/>
      </w:r>
    </w:p>
    <w:p w:rsidR="00EB2F32" w:rsidRPr="00C02DE0" w:rsidRDefault="00EB2F32" w:rsidP="00EB2F32">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 xml:space="preserve">Adresse employeur : </w:t>
      </w:r>
      <w:r w:rsidR="006E1D98" w:rsidRPr="0046066F">
        <w:rPr>
          <w:rFonts w:ascii="Times New Roman" w:hAnsi="Times New Roman"/>
          <w:sz w:val="28"/>
          <w:szCs w:val="28"/>
        </w:rPr>
        <w:fldChar w:fldCharType="begin"/>
      </w:r>
      <w:r w:rsidR="006E1D98" w:rsidRPr="0046066F">
        <w:rPr>
          <w:rFonts w:ascii="Times New Roman" w:hAnsi="Times New Roman"/>
          <w:sz w:val="28"/>
          <w:szCs w:val="28"/>
        </w:rPr>
        <w:instrText xml:space="preserve"> REF Texte55 \h </w:instrText>
      </w:r>
      <w:r w:rsidR="00C02DE0" w:rsidRPr="0046066F">
        <w:rPr>
          <w:rFonts w:ascii="Times New Roman" w:hAnsi="Times New Roman"/>
          <w:sz w:val="28"/>
          <w:szCs w:val="28"/>
        </w:rPr>
        <w:instrText xml:space="preserve"> \* MERGEFORMAT </w:instrText>
      </w:r>
      <w:r w:rsidR="006E1D98" w:rsidRPr="0046066F">
        <w:rPr>
          <w:rFonts w:ascii="Times New Roman" w:hAnsi="Times New Roman"/>
          <w:sz w:val="28"/>
          <w:szCs w:val="28"/>
        </w:rPr>
      </w:r>
      <w:r w:rsidR="006E1D98" w:rsidRPr="0046066F">
        <w:rPr>
          <w:rFonts w:ascii="Times New Roman" w:hAnsi="Times New Roman"/>
          <w:sz w:val="28"/>
          <w:szCs w:val="28"/>
        </w:rPr>
        <w:fldChar w:fldCharType="separate"/>
      </w:r>
      <w:r w:rsidR="00D169C4" w:rsidRPr="00D169C4">
        <w:rPr>
          <w:rFonts w:ascii="Times New Roman" w:hAnsi="Times New Roman"/>
          <w:noProof/>
          <w:sz w:val="28"/>
          <w:szCs w:val="28"/>
        </w:rPr>
        <w:t xml:space="preserve">     </w:t>
      </w:r>
      <w:r w:rsidR="006E1D98" w:rsidRPr="0046066F">
        <w:rPr>
          <w:rFonts w:ascii="Times New Roman" w:hAnsi="Times New Roman"/>
          <w:sz w:val="28"/>
          <w:szCs w:val="28"/>
        </w:rPr>
        <w:fldChar w:fldCharType="end"/>
      </w:r>
    </w:p>
    <w:p w:rsidR="00EB2F32" w:rsidRPr="00C02DE0" w:rsidRDefault="00EB2F32" w:rsidP="00EB2F32">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t xml:space="preserve">N° de téléphone employeur : </w:t>
      </w:r>
      <w:r w:rsidR="006E1D98" w:rsidRPr="00C02DE0">
        <w:rPr>
          <w:rFonts w:ascii="Times New Roman" w:hAnsi="Times New Roman"/>
          <w:sz w:val="24"/>
          <w:szCs w:val="24"/>
        </w:rPr>
        <w:fldChar w:fldCharType="begin"/>
      </w:r>
      <w:r w:rsidR="006E1D98" w:rsidRPr="00C02DE0">
        <w:rPr>
          <w:rFonts w:ascii="Times New Roman" w:hAnsi="Times New Roman"/>
          <w:sz w:val="24"/>
          <w:szCs w:val="24"/>
        </w:rPr>
        <w:instrText xml:space="preserve"> REF Texte56 \h </w:instrText>
      </w:r>
      <w:r w:rsidR="00C02DE0" w:rsidRPr="00C02DE0">
        <w:rPr>
          <w:rFonts w:ascii="Times New Roman" w:hAnsi="Times New Roman"/>
          <w:sz w:val="24"/>
          <w:szCs w:val="24"/>
        </w:rPr>
        <w:instrText xml:space="preserve"> \* MERGEFORMAT </w:instrText>
      </w:r>
      <w:r w:rsidR="006E1D98" w:rsidRPr="00C02DE0">
        <w:rPr>
          <w:rFonts w:ascii="Times New Roman" w:hAnsi="Times New Roman"/>
          <w:sz w:val="24"/>
          <w:szCs w:val="24"/>
        </w:rPr>
      </w:r>
      <w:r w:rsidR="006E1D98" w:rsidRPr="00C02DE0">
        <w:rPr>
          <w:rFonts w:ascii="Times New Roman" w:hAnsi="Times New Roman"/>
          <w:sz w:val="24"/>
          <w:szCs w:val="24"/>
        </w:rPr>
        <w:fldChar w:fldCharType="separate"/>
      </w:r>
      <w:r w:rsidR="00D169C4" w:rsidRPr="00D169C4">
        <w:rPr>
          <w:rFonts w:ascii="Times New Roman" w:hAnsi="Times New Roman"/>
          <w:noProof/>
          <w:sz w:val="24"/>
          <w:szCs w:val="24"/>
        </w:rPr>
        <w:t xml:space="preserve">     </w:t>
      </w:r>
      <w:r w:rsidR="006E1D98" w:rsidRPr="00C02DE0">
        <w:rPr>
          <w:rFonts w:ascii="Times New Roman" w:hAnsi="Times New Roman"/>
          <w:sz w:val="24"/>
          <w:szCs w:val="24"/>
        </w:rPr>
        <w:fldChar w:fldCharType="end"/>
      </w:r>
    </w:p>
    <w:p w:rsidR="00595129" w:rsidRDefault="00595129" w:rsidP="008A70DC">
      <w:pPr>
        <w:tabs>
          <w:tab w:val="left" w:pos="4253"/>
          <w:tab w:val="left" w:pos="7230"/>
        </w:tabs>
        <w:spacing w:line="220" w:lineRule="exact"/>
        <w:jc w:val="both"/>
        <w:rPr>
          <w:rFonts w:ascii="Times New Roman" w:hAnsi="Times New Roman"/>
          <w:sz w:val="24"/>
          <w:szCs w:val="24"/>
        </w:rPr>
      </w:pPr>
    </w:p>
    <w:p w:rsidR="00B42764" w:rsidRPr="00C02DE0" w:rsidRDefault="00B42764" w:rsidP="008A70DC">
      <w:pPr>
        <w:tabs>
          <w:tab w:val="left" w:pos="4253"/>
          <w:tab w:val="left" w:pos="7230"/>
        </w:tabs>
        <w:spacing w:line="220" w:lineRule="exact"/>
        <w:jc w:val="both"/>
        <w:rPr>
          <w:rFonts w:ascii="Times New Roman" w:hAnsi="Times New Roman"/>
          <w:sz w:val="24"/>
          <w:szCs w:val="24"/>
        </w:rPr>
      </w:pPr>
      <w:r w:rsidRPr="00C02DE0">
        <w:rPr>
          <w:rFonts w:ascii="Times New Roman" w:hAnsi="Times New Roman"/>
          <w:b/>
          <w:sz w:val="24"/>
          <w:szCs w:val="24"/>
          <w:u w:val="single"/>
        </w:rPr>
        <w:lastRenderedPageBreak/>
        <w:t>Les élèves majeurs</w:t>
      </w:r>
      <w:r w:rsidRPr="00C02DE0">
        <w:rPr>
          <w:rFonts w:ascii="Times New Roman" w:hAnsi="Times New Roman"/>
          <w:sz w:val="24"/>
          <w:szCs w:val="24"/>
        </w:rPr>
        <w:t xml:space="preserve"> peuvent recevoir directement leur bourse ou les remboursements de frais de stage sur leur compte bancaire. Dans ce cas, joindre le </w:t>
      </w:r>
      <w:r w:rsidRPr="00C02DE0">
        <w:rPr>
          <w:rFonts w:ascii="Times New Roman" w:hAnsi="Times New Roman"/>
          <w:smallCaps/>
          <w:sz w:val="24"/>
          <w:szCs w:val="24"/>
        </w:rPr>
        <w:t>Rib</w:t>
      </w:r>
      <w:r w:rsidRPr="00C02DE0">
        <w:rPr>
          <w:rFonts w:ascii="Times New Roman" w:hAnsi="Times New Roman"/>
          <w:sz w:val="24"/>
          <w:szCs w:val="24"/>
        </w:rPr>
        <w:t xml:space="preserve"> de l’élève et </w:t>
      </w:r>
      <w:r w:rsidR="008A70DC" w:rsidRPr="00C02DE0">
        <w:rPr>
          <w:rFonts w:ascii="Times New Roman" w:hAnsi="Times New Roman"/>
          <w:sz w:val="24"/>
          <w:szCs w:val="24"/>
        </w:rPr>
        <w:t>cocher la case correspondante</w:t>
      </w:r>
      <w:r w:rsidRPr="00C02DE0">
        <w:rPr>
          <w:rFonts w:ascii="Times New Roman" w:hAnsi="Times New Roman"/>
          <w:sz w:val="24"/>
          <w:szCs w:val="24"/>
        </w:rPr>
        <w:t xml:space="preserve"> ci-dessous :</w:t>
      </w:r>
    </w:p>
    <w:p w:rsidR="00B42764" w:rsidRPr="00C02DE0" w:rsidRDefault="00B42764" w:rsidP="008A70DC">
      <w:pPr>
        <w:tabs>
          <w:tab w:val="left" w:pos="4253"/>
          <w:tab w:val="left" w:pos="7230"/>
        </w:tabs>
        <w:spacing w:line="220" w:lineRule="exact"/>
        <w:jc w:val="both"/>
        <w:rPr>
          <w:rFonts w:ascii="Times New Roman" w:hAnsi="Times New Roman"/>
          <w:sz w:val="24"/>
          <w:szCs w:val="24"/>
        </w:rPr>
      </w:pPr>
      <w:r w:rsidRPr="00C02DE0">
        <w:rPr>
          <w:rFonts w:ascii="Times New Roman" w:hAnsi="Times New Roman"/>
          <w:sz w:val="24"/>
          <w:szCs w:val="24"/>
        </w:rPr>
        <w:fldChar w:fldCharType="begin">
          <w:ffData>
            <w:name w:val="CaseACocher24"/>
            <w:enabled/>
            <w:calcOnExit w:val="0"/>
            <w:checkBox>
              <w:sizeAuto/>
              <w:default w:val="0"/>
            </w:checkBox>
          </w:ffData>
        </w:fldChar>
      </w:r>
      <w:bookmarkStart w:id="100" w:name="CaseACocher24"/>
      <w:r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Pr="00C02DE0">
        <w:rPr>
          <w:rFonts w:ascii="Times New Roman" w:hAnsi="Times New Roman"/>
          <w:sz w:val="24"/>
          <w:szCs w:val="24"/>
        </w:rPr>
        <w:fldChar w:fldCharType="end"/>
      </w:r>
      <w:bookmarkEnd w:id="100"/>
      <w:r w:rsidRPr="00C02DE0">
        <w:rPr>
          <w:rFonts w:ascii="Times New Roman" w:hAnsi="Times New Roman"/>
          <w:sz w:val="24"/>
          <w:szCs w:val="24"/>
        </w:rPr>
        <w:t>J’autorise mon fils (ma fille) majeur(e) à percevoir le paiement de sa bourse ou les remboursements de frais de stage, sur son compte bancaire personnel.</w:t>
      </w:r>
    </w:p>
    <w:p w:rsidR="00B42764" w:rsidRPr="00C02DE0" w:rsidRDefault="00B42764" w:rsidP="008A70DC">
      <w:pPr>
        <w:tabs>
          <w:tab w:val="left" w:pos="4253"/>
          <w:tab w:val="left" w:pos="7230"/>
        </w:tabs>
        <w:spacing w:line="220" w:lineRule="exact"/>
        <w:jc w:val="both"/>
        <w:rPr>
          <w:rFonts w:ascii="Times New Roman" w:hAnsi="Times New Roman"/>
          <w:sz w:val="24"/>
          <w:szCs w:val="24"/>
        </w:rPr>
      </w:pPr>
      <w:r w:rsidRPr="00C02DE0">
        <w:rPr>
          <w:rFonts w:ascii="Times New Roman" w:hAnsi="Times New Roman"/>
          <w:sz w:val="24"/>
          <w:szCs w:val="24"/>
        </w:rPr>
        <w:fldChar w:fldCharType="begin">
          <w:ffData>
            <w:name w:val="CaseACocher25"/>
            <w:enabled/>
            <w:calcOnExit w:val="0"/>
            <w:checkBox>
              <w:sizeAuto/>
              <w:default w:val="0"/>
            </w:checkBox>
          </w:ffData>
        </w:fldChar>
      </w:r>
      <w:bookmarkStart w:id="101" w:name="CaseACocher25"/>
      <w:r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Pr="00C02DE0">
        <w:rPr>
          <w:rFonts w:ascii="Times New Roman" w:hAnsi="Times New Roman"/>
          <w:sz w:val="24"/>
          <w:szCs w:val="24"/>
        </w:rPr>
        <w:fldChar w:fldCharType="end"/>
      </w:r>
      <w:bookmarkEnd w:id="101"/>
      <w:r w:rsidRPr="00C02DE0">
        <w:rPr>
          <w:rFonts w:ascii="Times New Roman" w:hAnsi="Times New Roman"/>
          <w:sz w:val="24"/>
          <w:szCs w:val="24"/>
        </w:rPr>
        <w:t>Je n’autorise pas mon fils (ma fille) majeur(e) à percevoir le paiement de sa bourse ou les remboursements de frais de stage, sur son compte bancaire personnel.</w:t>
      </w:r>
    </w:p>
    <w:p w:rsidR="00B42764" w:rsidRPr="00C02DE0" w:rsidRDefault="00B42764" w:rsidP="00B42764">
      <w:pPr>
        <w:tabs>
          <w:tab w:val="left" w:pos="4253"/>
          <w:tab w:val="left" w:pos="7230"/>
        </w:tabs>
        <w:spacing w:line="220" w:lineRule="exact"/>
        <w:rPr>
          <w:rFonts w:ascii="Times New Roman" w:hAnsi="Times New Roman"/>
          <w:sz w:val="24"/>
          <w:szCs w:val="24"/>
        </w:rPr>
      </w:pPr>
    </w:p>
    <w:p w:rsidR="00B42764" w:rsidRPr="00C02DE0" w:rsidRDefault="00B42764" w:rsidP="00B42764">
      <w:pPr>
        <w:tabs>
          <w:tab w:val="left" w:pos="4253"/>
          <w:tab w:val="left" w:pos="7230"/>
        </w:tabs>
        <w:spacing w:line="220" w:lineRule="exact"/>
        <w:rPr>
          <w:rFonts w:ascii="Times New Roman" w:hAnsi="Times New Roman"/>
          <w:sz w:val="24"/>
          <w:szCs w:val="24"/>
        </w:rPr>
      </w:pPr>
    </w:p>
    <w:p w:rsidR="00B42764" w:rsidRPr="00C02DE0" w:rsidRDefault="00B42764" w:rsidP="00B42764">
      <w:pPr>
        <w:tabs>
          <w:tab w:val="left" w:pos="4253"/>
          <w:tab w:val="left" w:pos="7230"/>
        </w:tabs>
        <w:spacing w:line="220" w:lineRule="exact"/>
        <w:jc w:val="both"/>
        <w:rPr>
          <w:rFonts w:ascii="Times New Roman" w:hAnsi="Times New Roman"/>
          <w:b/>
          <w:sz w:val="24"/>
          <w:szCs w:val="24"/>
          <w:u w:val="single"/>
        </w:rPr>
      </w:pPr>
      <w:r w:rsidRPr="00C02DE0">
        <w:rPr>
          <w:rFonts w:ascii="Times New Roman" w:hAnsi="Times New Roman"/>
          <w:b/>
          <w:sz w:val="24"/>
          <w:szCs w:val="24"/>
          <w:highlight w:val="yellow"/>
          <w:u w:val="single"/>
        </w:rPr>
        <w:t>Demi-pension</w:t>
      </w:r>
      <w:r w:rsidRPr="00C02DE0">
        <w:rPr>
          <w:rFonts w:ascii="Times New Roman" w:hAnsi="Times New Roman"/>
          <w:b/>
          <w:sz w:val="24"/>
          <w:szCs w:val="24"/>
          <w:u w:val="single"/>
        </w:rPr>
        <w:t xml:space="preserve"> </w:t>
      </w:r>
    </w:p>
    <w:p w:rsidR="00B42764" w:rsidRPr="00C02DE0" w:rsidRDefault="00B42764" w:rsidP="00B42764">
      <w:pPr>
        <w:tabs>
          <w:tab w:val="left" w:pos="4253"/>
          <w:tab w:val="left" w:pos="7230"/>
        </w:tabs>
        <w:spacing w:line="220" w:lineRule="exact"/>
        <w:jc w:val="both"/>
        <w:rPr>
          <w:rFonts w:ascii="Times New Roman" w:hAnsi="Times New Roman"/>
          <w:sz w:val="24"/>
          <w:szCs w:val="24"/>
        </w:rPr>
      </w:pPr>
      <w:r w:rsidRPr="00C02DE0">
        <w:rPr>
          <w:rFonts w:ascii="Times New Roman" w:hAnsi="Times New Roman"/>
          <w:sz w:val="24"/>
          <w:szCs w:val="24"/>
        </w:rPr>
        <w:t xml:space="preserve">Tarif de la demi-pension : </w:t>
      </w:r>
      <w:r w:rsidR="00063AC4">
        <w:rPr>
          <w:rFonts w:ascii="Times New Roman" w:hAnsi="Times New Roman"/>
          <w:b/>
          <w:sz w:val="24"/>
          <w:szCs w:val="24"/>
        </w:rPr>
        <w:t>453.60</w:t>
      </w:r>
      <w:r w:rsidRPr="00C02DE0">
        <w:rPr>
          <w:rFonts w:ascii="Times New Roman" w:hAnsi="Times New Roman"/>
          <w:b/>
          <w:sz w:val="24"/>
          <w:szCs w:val="24"/>
        </w:rPr>
        <w:t xml:space="preserve"> € pour l’année scolaire</w:t>
      </w:r>
      <w:r w:rsidRPr="00C02DE0">
        <w:rPr>
          <w:rFonts w:ascii="Times New Roman" w:hAnsi="Times New Roman"/>
          <w:sz w:val="24"/>
          <w:szCs w:val="24"/>
        </w:rPr>
        <w:t xml:space="preserve"> (tarif susceptible d’être modifié en cours d’année par décision du conseil d’administration).</w:t>
      </w:r>
    </w:p>
    <w:p w:rsidR="00B42764" w:rsidRPr="00C02DE0" w:rsidRDefault="00B42764" w:rsidP="00B42764">
      <w:pPr>
        <w:tabs>
          <w:tab w:val="left" w:pos="4253"/>
          <w:tab w:val="left" w:pos="7230"/>
        </w:tabs>
        <w:spacing w:line="220" w:lineRule="exact"/>
        <w:jc w:val="both"/>
        <w:rPr>
          <w:rFonts w:ascii="Times New Roman" w:hAnsi="Times New Roman"/>
          <w:sz w:val="24"/>
          <w:szCs w:val="24"/>
          <w:u w:val="single"/>
        </w:rPr>
      </w:pPr>
      <w:r w:rsidRPr="00C02DE0">
        <w:rPr>
          <w:rFonts w:ascii="Times New Roman" w:hAnsi="Times New Roman"/>
          <w:sz w:val="24"/>
          <w:szCs w:val="24"/>
        </w:rPr>
        <w:t xml:space="preserve">Le prix de la demi-pension est une somme </w:t>
      </w:r>
      <w:r w:rsidRPr="00C02DE0">
        <w:rPr>
          <w:rFonts w:ascii="Times New Roman" w:hAnsi="Times New Roman"/>
          <w:b/>
          <w:sz w:val="24"/>
          <w:szCs w:val="24"/>
        </w:rPr>
        <w:t>annuelle forfaitaire</w:t>
      </w:r>
      <w:r w:rsidRPr="00C02DE0">
        <w:rPr>
          <w:rFonts w:ascii="Times New Roman" w:hAnsi="Times New Roman"/>
          <w:sz w:val="24"/>
          <w:szCs w:val="24"/>
        </w:rPr>
        <w:t xml:space="preserve"> payable par trimestre, dès réception de l’avis aux familles. </w:t>
      </w:r>
      <w:r w:rsidRPr="00C02DE0">
        <w:rPr>
          <w:rFonts w:ascii="Times New Roman" w:hAnsi="Times New Roman"/>
          <w:sz w:val="24"/>
          <w:szCs w:val="24"/>
          <w:u w:val="single"/>
        </w:rPr>
        <w:t>Tout trimestre commencé est dû</w:t>
      </w:r>
      <w:r w:rsidRPr="00C02DE0">
        <w:rPr>
          <w:rFonts w:ascii="Times New Roman" w:hAnsi="Times New Roman"/>
          <w:sz w:val="24"/>
          <w:szCs w:val="24"/>
        </w:rPr>
        <w:t xml:space="preserve">. </w:t>
      </w:r>
      <w:r w:rsidRPr="00C02DE0">
        <w:rPr>
          <w:rFonts w:ascii="Times New Roman" w:hAnsi="Times New Roman"/>
          <w:sz w:val="24"/>
          <w:szCs w:val="24"/>
          <w:u w:val="single"/>
        </w:rPr>
        <w:t>L’inscription vaut pour l’année scolaire.</w:t>
      </w:r>
    </w:p>
    <w:p w:rsidR="00B42764" w:rsidRPr="00C02DE0" w:rsidRDefault="00B42764" w:rsidP="00B42764">
      <w:pPr>
        <w:tabs>
          <w:tab w:val="left" w:pos="4253"/>
          <w:tab w:val="left" w:pos="7230"/>
        </w:tabs>
        <w:spacing w:line="220" w:lineRule="exact"/>
        <w:jc w:val="both"/>
        <w:rPr>
          <w:rFonts w:ascii="Times New Roman" w:hAnsi="Times New Roman"/>
          <w:sz w:val="24"/>
          <w:szCs w:val="24"/>
        </w:rPr>
      </w:pPr>
      <w:r w:rsidRPr="00C02DE0">
        <w:rPr>
          <w:rFonts w:ascii="Times New Roman" w:hAnsi="Times New Roman"/>
          <w:sz w:val="24"/>
          <w:szCs w:val="24"/>
        </w:rPr>
        <w:t>Toute modification doit faire l’objet d’une demande écrite adressée au chef d’établissement, au plus tard, quinze jours avant le début du nouveau trimestre.</w:t>
      </w:r>
    </w:p>
    <w:p w:rsidR="00B42764" w:rsidRPr="00C02DE0" w:rsidRDefault="00B42764" w:rsidP="00B42764">
      <w:pPr>
        <w:tabs>
          <w:tab w:val="left" w:pos="4253"/>
          <w:tab w:val="left" w:pos="7230"/>
        </w:tabs>
        <w:spacing w:line="220" w:lineRule="exact"/>
        <w:jc w:val="both"/>
        <w:rPr>
          <w:rFonts w:ascii="Times New Roman" w:hAnsi="Times New Roman"/>
          <w:sz w:val="24"/>
          <w:szCs w:val="24"/>
        </w:rPr>
      </w:pPr>
      <w:r w:rsidRPr="00C02DE0">
        <w:rPr>
          <w:rFonts w:ascii="Times New Roman" w:hAnsi="Times New Roman"/>
          <w:b/>
          <w:sz w:val="24"/>
          <w:szCs w:val="24"/>
        </w:rPr>
        <w:t>Pour les nouveaux inscrits</w:t>
      </w:r>
      <w:r w:rsidRPr="00C02DE0">
        <w:rPr>
          <w:rFonts w:ascii="Times New Roman" w:hAnsi="Times New Roman"/>
          <w:sz w:val="24"/>
          <w:szCs w:val="24"/>
        </w:rPr>
        <w:t xml:space="preserve"> ou en cas de perte, vol ou détérioration, achat de la carte self : </w:t>
      </w:r>
      <w:r w:rsidRPr="00C02DE0">
        <w:rPr>
          <w:rFonts w:ascii="Times New Roman" w:hAnsi="Times New Roman"/>
          <w:b/>
          <w:sz w:val="24"/>
          <w:szCs w:val="24"/>
        </w:rPr>
        <w:t>4,50 €</w:t>
      </w:r>
      <w:r w:rsidRPr="00C02DE0">
        <w:rPr>
          <w:rFonts w:ascii="Times New Roman" w:hAnsi="Times New Roman"/>
          <w:sz w:val="24"/>
          <w:szCs w:val="24"/>
        </w:rPr>
        <w:t xml:space="preserve"> (paiement par chèque uniquement).</w:t>
      </w:r>
    </w:p>
    <w:p w:rsidR="00B42764" w:rsidRPr="00C02DE0" w:rsidRDefault="00B42764" w:rsidP="00B42764">
      <w:pPr>
        <w:tabs>
          <w:tab w:val="left" w:pos="4253"/>
          <w:tab w:val="left" w:pos="7230"/>
        </w:tabs>
        <w:spacing w:line="220" w:lineRule="exact"/>
        <w:jc w:val="both"/>
        <w:rPr>
          <w:rFonts w:ascii="Times New Roman" w:hAnsi="Times New Roman"/>
          <w:sz w:val="24"/>
          <w:szCs w:val="24"/>
        </w:rPr>
      </w:pPr>
    </w:p>
    <w:p w:rsidR="00EB2F32" w:rsidRPr="008124FD" w:rsidRDefault="00EB2F32" w:rsidP="00EB2F32">
      <w:pPr>
        <w:tabs>
          <w:tab w:val="left" w:pos="4253"/>
          <w:tab w:val="left" w:pos="7230"/>
        </w:tabs>
        <w:spacing w:line="220" w:lineRule="exact"/>
        <w:rPr>
          <w:rFonts w:ascii="Times New Roman" w:hAnsi="Times New Roman"/>
          <w:sz w:val="24"/>
          <w:szCs w:val="24"/>
        </w:rPr>
      </w:pPr>
    </w:p>
    <w:p w:rsidR="00EB2F32" w:rsidRPr="008124FD" w:rsidRDefault="00EB2F32" w:rsidP="00EB2F32">
      <w:pPr>
        <w:tabs>
          <w:tab w:val="left" w:pos="4253"/>
          <w:tab w:val="left" w:pos="7230"/>
        </w:tabs>
        <w:spacing w:line="220" w:lineRule="exact"/>
        <w:rPr>
          <w:rFonts w:ascii="Times New Roman" w:hAnsi="Times New Roman"/>
          <w:sz w:val="24"/>
          <w:szCs w:val="24"/>
        </w:rPr>
      </w:pPr>
    </w:p>
    <w:p w:rsidR="00EB2F32" w:rsidRDefault="00B43B15" w:rsidP="00E94EEE">
      <w:pPr>
        <w:tabs>
          <w:tab w:val="left" w:pos="4253"/>
          <w:tab w:val="left" w:pos="7230"/>
        </w:tabs>
        <w:spacing w:line="220" w:lineRule="exact"/>
        <w:rPr>
          <w:rFonts w:ascii="Times New Roman" w:hAnsi="Times New Roman"/>
          <w:sz w:val="24"/>
          <w:szCs w:val="24"/>
        </w:rPr>
      </w:pPr>
      <w:r w:rsidRPr="00C02DE0">
        <w:rPr>
          <w:rFonts w:ascii="Times New Roman" w:hAnsi="Times New Roman"/>
          <w:sz w:val="24"/>
          <w:szCs w:val="24"/>
        </w:rPr>
        <w:fldChar w:fldCharType="begin">
          <w:ffData>
            <w:name w:val="CaseACocher26"/>
            <w:enabled/>
            <w:calcOnExit w:val="0"/>
            <w:checkBox>
              <w:sizeAuto/>
              <w:default w:val="0"/>
            </w:checkBox>
          </w:ffData>
        </w:fldChar>
      </w:r>
      <w:bookmarkStart w:id="102" w:name="CaseACocher26"/>
      <w:r w:rsidRPr="00C02DE0">
        <w:rPr>
          <w:rFonts w:ascii="Times New Roman" w:hAnsi="Times New Roman"/>
          <w:sz w:val="24"/>
          <w:szCs w:val="24"/>
        </w:rPr>
        <w:instrText xml:space="preserve"> FORMCHECKBOX </w:instrText>
      </w:r>
      <w:r w:rsidR="00A744CF">
        <w:rPr>
          <w:rFonts w:ascii="Times New Roman" w:hAnsi="Times New Roman"/>
          <w:sz w:val="24"/>
          <w:szCs w:val="24"/>
        </w:rPr>
      </w:r>
      <w:r w:rsidR="00A744CF">
        <w:rPr>
          <w:rFonts w:ascii="Times New Roman" w:hAnsi="Times New Roman"/>
          <w:sz w:val="24"/>
          <w:szCs w:val="24"/>
        </w:rPr>
        <w:fldChar w:fldCharType="separate"/>
      </w:r>
      <w:r w:rsidRPr="00C02DE0">
        <w:rPr>
          <w:rFonts w:ascii="Times New Roman" w:hAnsi="Times New Roman"/>
          <w:sz w:val="24"/>
          <w:szCs w:val="24"/>
        </w:rPr>
        <w:fldChar w:fldCharType="end"/>
      </w:r>
      <w:bookmarkEnd w:id="102"/>
      <w:r w:rsidRPr="00C02DE0">
        <w:rPr>
          <w:rFonts w:ascii="Times New Roman" w:hAnsi="Times New Roman"/>
          <w:sz w:val="24"/>
          <w:szCs w:val="24"/>
        </w:rPr>
        <w:t xml:space="preserve">Je déclare </w:t>
      </w:r>
      <w:r w:rsidR="00E94EEE">
        <w:rPr>
          <w:rFonts w:ascii="Times New Roman" w:hAnsi="Times New Roman"/>
          <w:sz w:val="24"/>
          <w:szCs w:val="24"/>
        </w:rPr>
        <w:t xml:space="preserve">avoir lu et </w:t>
      </w:r>
      <w:r w:rsidRPr="00C02DE0">
        <w:rPr>
          <w:rFonts w:ascii="Times New Roman" w:hAnsi="Times New Roman"/>
          <w:sz w:val="24"/>
          <w:szCs w:val="24"/>
        </w:rPr>
        <w:t xml:space="preserve">adhérer </w:t>
      </w:r>
      <w:r w:rsidR="00E94EEE">
        <w:rPr>
          <w:rFonts w:ascii="Times New Roman" w:hAnsi="Times New Roman"/>
          <w:sz w:val="24"/>
          <w:szCs w:val="24"/>
        </w:rPr>
        <w:t>aux conditions ci-dessus énoncées.</w:t>
      </w:r>
    </w:p>
    <w:p w:rsidR="00DB5D42" w:rsidRDefault="00DB5D42" w:rsidP="00E94EEE">
      <w:pPr>
        <w:tabs>
          <w:tab w:val="left" w:pos="4253"/>
          <w:tab w:val="left" w:pos="7230"/>
        </w:tabs>
        <w:spacing w:line="220" w:lineRule="exact"/>
        <w:rPr>
          <w:rFonts w:ascii="Times New Roman" w:hAnsi="Times New Roman"/>
          <w:sz w:val="24"/>
          <w:szCs w:val="24"/>
        </w:rPr>
      </w:pPr>
    </w:p>
    <w:p w:rsidR="00DB5D42" w:rsidRPr="00C02DE0" w:rsidRDefault="00DB5D42" w:rsidP="00E94EEE">
      <w:pPr>
        <w:tabs>
          <w:tab w:val="left" w:pos="4253"/>
          <w:tab w:val="left" w:pos="7230"/>
        </w:tabs>
        <w:spacing w:line="220" w:lineRule="exact"/>
        <w:rPr>
          <w:rFonts w:ascii="Times New Roman" w:hAnsi="Times New Roman"/>
          <w:sz w:val="24"/>
          <w:szCs w:val="24"/>
        </w:rPr>
      </w:pPr>
    </w:p>
    <w:p w:rsidR="008A70DC" w:rsidRPr="00C02DE0" w:rsidRDefault="008A70DC" w:rsidP="00E72CD7">
      <w:pPr>
        <w:pStyle w:val="Paragraphedeliste"/>
        <w:tabs>
          <w:tab w:val="left" w:pos="4253"/>
          <w:tab w:val="left" w:pos="7230"/>
        </w:tabs>
        <w:jc w:val="both"/>
        <w:rPr>
          <w:rFonts w:ascii="Times New Roman" w:hAnsi="Times New Roman"/>
          <w:sz w:val="24"/>
          <w:szCs w:val="24"/>
        </w:rPr>
      </w:pPr>
    </w:p>
    <w:p w:rsidR="00B43B15" w:rsidRPr="00C02DE0" w:rsidRDefault="00B43B15" w:rsidP="00E72CD7">
      <w:pPr>
        <w:pStyle w:val="Paragraphedeliste"/>
        <w:tabs>
          <w:tab w:val="left" w:pos="4253"/>
          <w:tab w:val="left" w:pos="7230"/>
        </w:tabs>
        <w:jc w:val="both"/>
        <w:rPr>
          <w:rFonts w:ascii="Times New Roman" w:hAnsi="Times New Roman"/>
          <w:b/>
          <w:sz w:val="24"/>
          <w:szCs w:val="24"/>
        </w:rPr>
      </w:pPr>
      <w:r w:rsidRPr="00C02DE0">
        <w:rPr>
          <w:rFonts w:ascii="Times New Roman" w:hAnsi="Times New Roman"/>
          <w:b/>
          <w:sz w:val="24"/>
          <w:szCs w:val="24"/>
          <w:highlight w:val="cyan"/>
        </w:rPr>
        <w:t>Signature de l’élève</w:t>
      </w:r>
      <w:r w:rsidRPr="00C02DE0">
        <w:rPr>
          <w:rFonts w:ascii="Times New Roman" w:hAnsi="Times New Roman"/>
          <w:b/>
          <w:sz w:val="24"/>
          <w:szCs w:val="24"/>
          <w:highlight w:val="cyan"/>
        </w:rPr>
        <w:tab/>
        <w:t>Signature du représentant légal,</w:t>
      </w:r>
    </w:p>
    <w:p w:rsidR="008A70DC" w:rsidRDefault="00565A3B" w:rsidP="00E72CD7">
      <w:pPr>
        <w:pStyle w:val="Paragraphedeliste"/>
        <w:tabs>
          <w:tab w:val="left" w:pos="4253"/>
          <w:tab w:val="left" w:pos="723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(Y compris pour les élèves externes)</w:t>
      </w: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DB5D42" w:rsidRDefault="00DB5D42" w:rsidP="00E72CD7">
      <w:pPr>
        <w:pStyle w:val="Paragraphedeliste"/>
        <w:tabs>
          <w:tab w:val="left" w:pos="4253"/>
          <w:tab w:val="left" w:pos="7230"/>
        </w:tabs>
        <w:jc w:val="both"/>
        <w:rPr>
          <w:rFonts w:ascii="Times New Roman" w:hAnsi="Times New Roman"/>
          <w:sz w:val="24"/>
          <w:szCs w:val="24"/>
        </w:rPr>
      </w:pPr>
    </w:p>
    <w:p w:rsidR="00E94EEE" w:rsidRDefault="00E94EEE" w:rsidP="00E72CD7">
      <w:pPr>
        <w:pStyle w:val="Paragraphedeliste"/>
        <w:tabs>
          <w:tab w:val="left" w:pos="4253"/>
          <w:tab w:val="left" w:pos="7230"/>
        </w:tabs>
        <w:jc w:val="both"/>
        <w:rPr>
          <w:rFonts w:ascii="Times New Roman" w:hAnsi="Times New Roman"/>
          <w:sz w:val="24"/>
          <w:szCs w:val="24"/>
        </w:rPr>
      </w:pPr>
    </w:p>
    <w:sectPr w:rsidR="00E94EEE" w:rsidSect="005A043B">
      <w:headerReference w:type="even" r:id="rId10"/>
      <w:footerReference w:type="even" r:id="rId11"/>
      <w:footerReference w:type="default" r:id="rId12"/>
      <w:headerReference w:type="first" r:id="rId13"/>
      <w:pgSz w:w="11907" w:h="16839" w:code="1"/>
      <w:pgMar w:top="1440" w:right="1418" w:bottom="851"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CF" w:rsidRDefault="00A744CF">
      <w:pPr>
        <w:spacing w:after="0" w:line="240" w:lineRule="auto"/>
      </w:pPr>
      <w:r>
        <w:separator/>
      </w:r>
    </w:p>
  </w:endnote>
  <w:endnote w:type="continuationSeparator" w:id="0">
    <w:p w:rsidR="00A744CF" w:rsidRDefault="00A7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41" w:rsidRDefault="006C1341">
    <w:pPr>
      <w:pStyle w:val="Pieddepage"/>
    </w:pPr>
    <w:r>
      <w:rPr>
        <w:noProof/>
      </w:rPr>
      <mc:AlternateContent>
        <mc:Choice Requires="wps">
          <w:drawing>
            <wp:anchor distT="0" distB="0" distL="114300" distR="114300" simplePos="0" relativeHeight="251666432" behindDoc="0" locked="0" layoutInCell="0" allowOverlap="1" wp14:anchorId="61C1CC55" wp14:editId="62C8B869">
              <wp:simplePos x="0" y="0"/>
              <wp:positionH relativeFrom="rightMargin">
                <wp:align>left</wp:align>
              </wp:positionH>
              <wp:positionV relativeFrom="margin">
                <wp:align>bottom</wp:align>
              </wp:positionV>
              <wp:extent cx="531495" cy="8229600"/>
              <wp:effectExtent l="0" t="0" r="190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C1341" w:rsidRDefault="00A744CF">
                          <w:pPr>
                            <w:pStyle w:val="Texteestomp"/>
                          </w:pPr>
                          <w:sdt>
                            <w:sdtPr>
                              <w:id w:val="23888244"/>
                              <w:dataBinding w:prefixMappings="xmlns:ns0='http://schemas.openxmlformats.org/officeDocument/2006/extended-properties' " w:xpath="/ns0:Properties[1]/ns0:Company[1]" w:storeItemID="{6668398D-A668-4E3E-A5EB-62B293D839F1}"/>
                              <w:text/>
                            </w:sdtPr>
                            <w:sdtEndPr/>
                            <w:sdtContent>
                              <w:r w:rsidR="006C1341">
                                <w:t>LP Ferrages</w:t>
                              </w:r>
                            </w:sdtContent>
                          </w:sdt>
                          <w:r w:rsidR="006C1341">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5="http://schemas.microsoft.com/office/word/2012/wordml">
          <w:pict>
            <v:rect w14:anchorId="619D0089" id="Rectangle 22" o:spid="_x0000_s1031" style="position:absolute;margin-left:0;margin-top:0;width:41.85pt;height:9in;z-index:251666432;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uG6QIAADs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" o:allowincell="f" filled="f" stroked="f">
              <v:textbox style="layout-flow:vertical;mso-layout-flow-alt:bottom-to-top" inset=",,8.64pt,10.8pt">
                <w:txbxContent>
                  <w:p w:rsidR="006C1341" w:rsidRDefault="006C1341">
                    <w:pPr>
                      <w:pStyle w:val="Texteestomp"/>
                    </w:pPr>
                    <w:sdt>
                      <w:sdtPr>
                        <w:id w:val="23888244"/>
                        <w:dataBinding w:prefixMappings="xmlns:ns0='http://schemas.openxmlformats.org/officeDocument/2006/extended-properties' " w:xpath="/ns0:Properties[1]/ns0:Company[1]" w:storeItemID="{6668398D-A668-4E3E-A5EB-62B293D839F1}"/>
                        <w:text/>
                      </w:sdtPr>
                      <w:sdtContent>
                        <w:r>
                          <w:t>LP Ferrages</w:t>
                        </w:r>
                      </w:sdtContent>
                    </w:sdt>
                    <w: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495784B0" wp14:editId="3D8A2709">
              <wp:simplePos x="0" y="0"/>
              <wp:positionH relativeFrom="rightMargin">
                <wp:align>left</wp:align>
              </wp:positionH>
              <wp:positionV relativeFrom="bottomMargin">
                <wp:align>top</wp:align>
              </wp:positionV>
              <wp:extent cx="520700" cy="520700"/>
              <wp:effectExtent l="0" t="0" r="3175" b="3175"/>
              <wp:wrapNone/>
              <wp:docPr id="6"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6C1341" w:rsidRDefault="006C1341">
                          <w:pPr>
                            <w:pStyle w:val="Sansinterligne"/>
                            <w:jc w:val="center"/>
                            <w:rPr>
                              <w:color w:val="FFFFFF" w:themeColor="background1"/>
                              <w:sz w:val="40"/>
                              <w:szCs w:val="40"/>
                            </w:rPr>
                          </w:pPr>
                          <w:r>
                            <w:fldChar w:fldCharType="begin"/>
                          </w:r>
                          <w:r>
                            <w:instrText>PAGE  \* Arabic  \* MERGEFORMAT</w:instrText>
                          </w:r>
                          <w:r>
                            <w:fldChar w:fldCharType="separate"/>
                          </w:r>
                          <w:r w:rsidR="00A2468F" w:rsidRPr="00A2468F">
                            <w:rPr>
                              <w:noProof/>
                              <w:color w:val="FFFFFF" w:themeColor="background1"/>
                              <w:sz w:val="40"/>
                              <w:szCs w:val="40"/>
                            </w:rPr>
                            <w:t>4</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1" o:spid="_x0000_s1032" style="position:absolute;margin-left:0;margin-top:0;width:41pt;height:41pt;z-index:251665408;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" o:allowincell="f" fillcolor="#d34817" stroked="f">
              <v:textbox inset="0,0,0,0">
                <w:txbxContent>
                  <w:p w:rsidR="006C1341" w:rsidRDefault="006C1341">
                    <w:pPr>
                      <w:pStyle w:val="Sansinterligne"/>
                      <w:jc w:val="center"/>
                      <w:rPr>
                        <w:color w:val="FFFFFF" w:themeColor="background1"/>
                        <w:sz w:val="40"/>
                        <w:szCs w:val="40"/>
                      </w:rPr>
                    </w:pPr>
                    <w:r>
                      <w:fldChar w:fldCharType="begin"/>
                    </w:r>
                    <w:r>
                      <w:instrText>PAGE  \* Arabic  \* MERGEFORMAT</w:instrText>
                    </w:r>
                    <w:r>
                      <w:fldChar w:fldCharType="separate"/>
                    </w:r>
                    <w:r w:rsidR="00A2468F" w:rsidRPr="00A2468F">
                      <w:rPr>
                        <w:noProof/>
                        <w:color w:val="FFFFFF" w:themeColor="background1"/>
                        <w:sz w:val="40"/>
                        <w:szCs w:val="40"/>
                      </w:rPr>
                      <w:t>4</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41" w:rsidRDefault="006C1341">
    <w:pPr>
      <w:rPr>
        <w:sz w:val="20"/>
      </w:rPr>
    </w:pPr>
    <w:r>
      <w:rPr>
        <w:noProof/>
        <w:sz w:val="10"/>
        <w:szCs w:val="10"/>
      </w:rPr>
      <mc:AlternateContent>
        <mc:Choice Requires="wps">
          <w:drawing>
            <wp:anchor distT="0" distB="0" distL="114300" distR="114300" simplePos="0" relativeHeight="251663360" behindDoc="0" locked="0" layoutInCell="0" allowOverlap="1" wp14:anchorId="7808489A" wp14:editId="70D62EF5">
              <wp:simplePos x="0" y="0"/>
              <wp:positionH relativeFrom="leftMargin">
                <wp:align>right</wp:align>
              </wp:positionH>
              <wp:positionV relativeFrom="margin">
                <wp:align>bottom</wp:align>
              </wp:positionV>
              <wp:extent cx="594995" cy="822960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C1341" w:rsidRDefault="00A744CF">
                          <w:pPr>
                            <w:pStyle w:val="Texteestomp"/>
                          </w:pPr>
                          <w:sdt>
                            <w:sdtPr>
                              <w:id w:val="-59562174"/>
                              <w:dataBinding w:prefixMappings="xmlns:ns0='http://schemas.openxmlformats.org/officeDocument/2006/extended-properties' " w:xpath="/ns0:Properties[1]/ns0:Company[1]" w:storeItemID="{6668398D-A668-4E3E-A5EB-62B293D839F1}"/>
                              <w:text/>
                            </w:sdtPr>
                            <w:sdtEndPr/>
                            <w:sdtContent>
                              <w:r w:rsidR="006C1341">
                                <w:t>LP Ferrages</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5="http://schemas.microsoft.com/office/word/2012/wordml">
          <w:pict>
            <v:rect w14:anchorId="2ACDDCDE" id="Rectangle 24" o:spid="_x0000_s1033" style="position:absolute;margin-left:-4.35pt;margin-top:0;width:46.85pt;height:9in;z-index:251663360;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DV6/8nsAgAAQg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6C1341" w:rsidRDefault="006C1341">
                    <w:pPr>
                      <w:pStyle w:val="Texteestomp"/>
                    </w:pPr>
                    <w:sdt>
                      <w:sdtPr>
                        <w:id w:val="-59562174"/>
                        <w:dataBinding w:prefixMappings="xmlns:ns0='http://schemas.openxmlformats.org/officeDocument/2006/extended-properties' " w:xpath="/ns0:Properties[1]/ns0:Company[1]" w:storeItemID="{6668398D-A668-4E3E-A5EB-62B293D839F1}"/>
                        <w:text/>
                      </w:sdtPr>
                      <w:sdtContent>
                        <w:r>
                          <w:t>LP Ferrages</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2336" behindDoc="0" locked="0" layoutInCell="0" allowOverlap="1" wp14:anchorId="63D46650" wp14:editId="6665E7E6">
              <wp:simplePos x="0" y="0"/>
              <wp:positionH relativeFrom="page">
                <wp:align>center</wp:align>
              </wp:positionH>
              <wp:positionV relativeFrom="page">
                <wp:align>center</wp:align>
              </wp:positionV>
              <wp:extent cx="7126605" cy="9434195"/>
              <wp:effectExtent l="9525" t="9525" r="14605" b="11430"/>
              <wp:wrapNone/>
              <wp:docPr id="11"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4653B217" id="Forme automatique 21" o:spid="_x0000_s1026" style="position:absolute;margin-left:0;margin-top:0;width:561.15pt;height:742.8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61312" behindDoc="0" locked="0" layoutInCell="0" allowOverlap="1" wp14:anchorId="6E7E3E6A" wp14:editId="7C2D5CDE">
              <wp:simplePos x="0" y="0"/>
              <wp:positionH relativeFrom="leftMargin">
                <wp:align>right</wp:align>
              </wp:positionH>
              <wp:positionV relativeFrom="bottomMargin">
                <wp:align>top</wp:align>
              </wp:positionV>
              <wp:extent cx="520700" cy="520700"/>
              <wp:effectExtent l="2540" t="0" r="635" b="3175"/>
              <wp:wrapNone/>
              <wp:docPr id="12"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6C1341" w:rsidRDefault="006C1341">
                          <w:pPr>
                            <w:pStyle w:val="Sansinterligne"/>
                            <w:jc w:val="center"/>
                            <w:rPr>
                              <w:color w:val="FFFFFF" w:themeColor="background1"/>
                              <w:sz w:val="40"/>
                              <w:szCs w:val="40"/>
                            </w:rPr>
                          </w:pPr>
                          <w:r>
                            <w:fldChar w:fldCharType="begin"/>
                          </w:r>
                          <w:r>
                            <w:instrText>PAGE  \* Arabic  \* MERGEFORMAT</w:instrText>
                          </w:r>
                          <w:r>
                            <w:fldChar w:fldCharType="separate"/>
                          </w:r>
                          <w:r w:rsidR="00A2468F" w:rsidRPr="00A2468F">
                            <w:rPr>
                              <w:noProof/>
                              <w:color w:val="FFFFFF" w:themeColor="background1"/>
                              <w:sz w:val="40"/>
                              <w:szCs w:val="40"/>
                            </w:rPr>
                            <w:t>3</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8" o:spid="_x0000_s1034" style="position:absolute;margin-left:-10.2pt;margin-top:0;width:41pt;height:41pt;z-index:251661312;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" o:allowincell="f" fillcolor="#d34817" stroked="f">
              <v:textbox inset="0,0,0,0">
                <w:txbxContent>
                  <w:p w:rsidR="006C1341" w:rsidRDefault="006C1341">
                    <w:pPr>
                      <w:pStyle w:val="Sansinterligne"/>
                      <w:jc w:val="center"/>
                      <w:rPr>
                        <w:color w:val="FFFFFF" w:themeColor="background1"/>
                        <w:sz w:val="40"/>
                        <w:szCs w:val="40"/>
                      </w:rPr>
                    </w:pPr>
                    <w:r>
                      <w:fldChar w:fldCharType="begin"/>
                    </w:r>
                    <w:r>
                      <w:instrText>PAGE  \* Arabic  \* MERGEFORMAT</w:instrText>
                    </w:r>
                    <w:r>
                      <w:fldChar w:fldCharType="separate"/>
                    </w:r>
                    <w:r w:rsidR="00A2468F" w:rsidRPr="00A2468F">
                      <w:rPr>
                        <w:noProof/>
                        <w:color w:val="FFFFFF" w:themeColor="background1"/>
                        <w:sz w:val="40"/>
                        <w:szCs w:val="40"/>
                      </w:rPr>
                      <w:t>3</w:t>
                    </w:r>
                    <w:r>
                      <w:rPr>
                        <w:color w:val="FFFFFF" w:themeColor="background1"/>
                        <w:sz w:val="40"/>
                        <w:szCs w:val="40"/>
                      </w:rPr>
                      <w:fldChar w:fldCharType="end"/>
                    </w:r>
                  </w:p>
                </w:txbxContent>
              </v:textbox>
              <w10:wrap anchorx="margin" anchory="margin"/>
            </v:oval>
          </w:pict>
        </mc:Fallback>
      </mc:AlternateContent>
    </w:r>
  </w:p>
  <w:p w:rsidR="006C1341" w:rsidRDefault="006C1341">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CF" w:rsidRDefault="00A744CF">
      <w:pPr>
        <w:spacing w:after="0" w:line="240" w:lineRule="auto"/>
      </w:pPr>
      <w:r>
        <w:separator/>
      </w:r>
    </w:p>
  </w:footnote>
  <w:footnote w:type="continuationSeparator" w:id="0">
    <w:p w:rsidR="00A744CF" w:rsidRDefault="00A74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41" w:rsidRDefault="006C1341">
    <w:pPr>
      <w:pStyle w:val="En-tte"/>
    </w:pPr>
    <w:r>
      <w:rPr>
        <w:noProof/>
      </w:rPr>
      <mc:AlternateContent>
        <mc:Choice Requires="wps">
          <w:drawing>
            <wp:anchor distT="0" distB="0" distL="114300" distR="114300" simplePos="0" relativeHeight="251667456" behindDoc="0" locked="0" layoutInCell="0" allowOverlap="1" wp14:anchorId="0F926512" wp14:editId="7E3C136A">
              <wp:simplePos x="0" y="0"/>
              <wp:positionH relativeFrom="page">
                <wp:align>center</wp:align>
              </wp:positionH>
              <wp:positionV relativeFrom="page">
                <wp:align>center</wp:align>
              </wp:positionV>
              <wp:extent cx="7126605" cy="10249786"/>
              <wp:effectExtent l="0" t="0" r="16510" b="18415"/>
              <wp:wrapNone/>
              <wp:docPr id="5" name="Forme automatiqu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10249786"/>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5="http://schemas.microsoft.com/office/word/2012/wordml">
          <w:pict>
            <v:roundrect w14:anchorId="3D344AC4" id="Forme automatique 24" o:spid="_x0000_s1026" style="position:absolute;margin-left:0;margin-top:0;width:561.15pt;height:807.05pt;z-index:251667456;visibility:visible;mso-wrap-style:square;mso-width-percent:920;mso-height-percent:0;mso-wrap-distance-left:9pt;mso-wrap-distance-top:0;mso-wrap-distance-right:9pt;mso-wrap-distance-bottom:0;mso-position-horizontal:center;mso-position-horizontal-relative:page;mso-position-vertical:center;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41" w:rsidRDefault="006C1341" w:rsidP="0015782E">
    <w:pPr>
      <w:pStyle w:val="En-tte"/>
      <w:spacing w:after="0"/>
      <w:ind w:left="1644"/>
      <w:jc w:val="center"/>
      <w:rPr>
        <w:rFonts w:ascii="Times New Roman" w:hAnsi="Times New Roman"/>
        <w:b/>
        <w:bCs/>
        <w:sz w:val="40"/>
      </w:rPr>
    </w:pPr>
    <w:r>
      <w:rPr>
        <w:noProof/>
      </w:rPr>
      <w:drawing>
        <wp:anchor distT="0" distB="0" distL="114300" distR="114300" simplePos="0" relativeHeight="251673600" behindDoc="0" locked="1" layoutInCell="1" allowOverlap="1" wp14:anchorId="7350B44B" wp14:editId="7A21A6FD">
          <wp:simplePos x="0" y="0"/>
          <wp:positionH relativeFrom="page">
            <wp:posOffset>659130</wp:posOffset>
          </wp:positionH>
          <wp:positionV relativeFrom="page">
            <wp:posOffset>372110</wp:posOffset>
          </wp:positionV>
          <wp:extent cx="367665" cy="574040"/>
          <wp:effectExtent l="0" t="0" r="0" b="0"/>
          <wp:wrapNone/>
          <wp:docPr id="1" name="Image 1" descr="LP-Ferr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Ferr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40"/>
      </w:rPr>
      <w:t>Lycée Professionnel de Saint-Chamas</w:t>
    </w:r>
  </w:p>
  <w:p w:rsidR="006C1341" w:rsidRDefault="006C1341">
    <w:pPr>
      <w:pStyle w:val="En-tte"/>
    </w:pPr>
    <w:r>
      <w:rPr>
        <w:rFonts w:asciiTheme="majorHAnsi" w:eastAsiaTheme="majorEastAsia" w:hAnsiTheme="majorHAnsi" w:cstheme="majorBidi"/>
        <w:sz w:val="18"/>
        <w:szCs w:val="18"/>
      </w:rPr>
      <w:ptab w:relativeTo="margin" w:alignment="left" w:leader="none"/>
    </w:r>
    <w:r>
      <w:rPr>
        <w:rFonts w:asciiTheme="majorHAnsi" w:eastAsiaTheme="majorEastAsia" w:hAnsiTheme="majorHAnsi" w:cstheme="majorBidi"/>
        <w:sz w:val="18"/>
        <w:szCs w:val="18"/>
      </w:rPr>
      <w:t xml:space="preserve"> </w:t>
    </w:r>
    <w:r>
      <w:rPr>
        <w:noProof/>
      </w:rPr>
      <mc:AlternateContent>
        <mc:Choice Requires="wps">
          <w:drawing>
            <wp:anchor distT="0" distB="0" distL="114300" distR="114300" simplePos="0" relativeHeight="251669504" behindDoc="0" locked="0" layoutInCell="0" allowOverlap="1" wp14:anchorId="781040F3" wp14:editId="2298B306">
              <wp:simplePos x="0" y="0"/>
              <wp:positionH relativeFrom="leftMargin">
                <wp:posOffset>2527300</wp:posOffset>
              </wp:positionH>
              <wp:positionV relativeFrom="topMargin">
                <wp:posOffset>-750570</wp:posOffset>
              </wp:positionV>
              <wp:extent cx="728345" cy="725170"/>
              <wp:effectExtent l="3175" t="1905" r="0" b="444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7251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C1341" w:rsidRDefault="006C1341">
                          <w:pPr>
                            <w:pStyle w:val="Sansinterligne"/>
                            <w:jc w:val="right"/>
                            <w:rPr>
                              <w:rFonts w:asciiTheme="majorHAnsi" w:eastAsiaTheme="majorEastAsia" w:hAnsiTheme="majorHAnsi" w:cstheme="majorBidi"/>
                              <w:sz w:val="18"/>
                              <w:szCs w:val="18"/>
                            </w:rPr>
                          </w:pPr>
                          <w:r>
                            <w:fldChar w:fldCharType="begin"/>
                          </w:r>
                          <w:r>
                            <w:instrText>PAGE  \* Arabic  \* MERGEFORMAT</w:instrText>
                          </w:r>
                          <w:r>
                            <w:fldChar w:fldCharType="separate"/>
                          </w:r>
                          <w:r w:rsidR="00A2468F" w:rsidRPr="00A2468F">
                            <w:rPr>
                              <w:rFonts w:asciiTheme="majorHAnsi" w:eastAsiaTheme="majorEastAsia" w:hAnsiTheme="majorHAnsi" w:cstheme="majorBidi"/>
                              <w:noProof/>
                              <w:color w:val="D34817" w:themeColor="accent1"/>
                              <w:sz w:val="28"/>
                              <w:szCs w:val="28"/>
                            </w:rPr>
                            <w:t>1</w:t>
                          </w:r>
                          <w:r>
                            <w:rPr>
                              <w:rFonts w:asciiTheme="majorHAnsi" w:eastAsiaTheme="majorEastAsia" w:hAnsiTheme="majorHAnsi" w:cstheme="majorBidi"/>
                              <w:color w:val="D34817" w:themeColor="accent1"/>
                              <w:sz w:val="28"/>
                              <w:szCs w:val="28"/>
                            </w:rPr>
                            <w:fldChar w:fldCharType="end"/>
                          </w:r>
                          <w:r>
                            <w:rPr>
                              <w:rFonts w:asciiTheme="majorHAnsi" w:eastAsiaTheme="majorEastAsia" w:hAnsiTheme="majorHAnsi" w:cstheme="majorBidi"/>
                              <w:color w:val="000000"/>
                              <w:sz w:val="18"/>
                              <w:szCs w:val="18"/>
                            </w:rPr>
                            <w:t xml:space="preserve">  </w:t>
                          </w:r>
                        </w:p>
                      </w:txbxContent>
                    </wps:txbx>
                    <wps:bodyPr rot="0" vert="horz" wrap="square" lIns="182880" tIns="45720" rIns="182880" bIns="45720" anchor="ctr" anchorCtr="0" upright="1">
                      <a:noAutofit/>
                    </wps:bodyPr>
                  </wps:wsp>
                </a:graphicData>
              </a:graphic>
              <wp14:sizeRelH relativeFrom="leftMargin">
                <wp14:pctWidth>80000</wp14:pctWidth>
              </wp14:sizeRelH>
              <wp14:sizeRelV relativeFrom="topMargin">
                <wp14:pctHeight>80000</wp14:pctHeight>
              </wp14:sizeRelV>
            </wp:anchor>
          </w:drawing>
        </mc:Choice>
        <mc:Fallback>
          <w:pict>
            <v:rect id="Rectangle 7" o:spid="_x0000_s1035" style="position:absolute;margin-left:199pt;margin-top:-59.1pt;width:57.35pt;height:57.1pt;z-index:251669504;visibility:visible;mso-wrap-style:square;mso-width-percent:800;mso-height-percent:800;mso-wrap-distance-left:9pt;mso-wrap-distance-top:0;mso-wrap-distance-right:9pt;mso-wrap-distance-bottom:0;mso-position-horizontal:absolute;mso-position-horizontal-relative:left-margin-area;mso-position-vertical:absolute;mso-position-vertical-relative:top-margin-area;mso-width-percent:800;mso-height-percent:800;mso-width-relative:left-margin-area;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" o:allowincell="f" filled="f" stroked="f">
              <v:textbox inset="14.4pt,,14.4pt">
                <w:txbxContent>
                  <w:p w:rsidR="006C1341" w:rsidRDefault="006C1341">
                    <w:pPr>
                      <w:pStyle w:val="Sansinterligne"/>
                      <w:jc w:val="right"/>
                      <w:rPr>
                        <w:rFonts w:asciiTheme="majorHAnsi" w:eastAsiaTheme="majorEastAsia" w:hAnsiTheme="majorHAnsi" w:cstheme="majorBidi"/>
                        <w:sz w:val="18"/>
                        <w:szCs w:val="18"/>
                      </w:rPr>
                    </w:pPr>
                    <w:r>
                      <w:fldChar w:fldCharType="begin"/>
                    </w:r>
                    <w:r>
                      <w:instrText>PAGE  \* Arabic  \* MERGEFORMAT</w:instrText>
                    </w:r>
                    <w:r>
                      <w:fldChar w:fldCharType="separate"/>
                    </w:r>
                    <w:r w:rsidR="00A2468F" w:rsidRPr="00A2468F">
                      <w:rPr>
                        <w:rFonts w:asciiTheme="majorHAnsi" w:eastAsiaTheme="majorEastAsia" w:hAnsiTheme="majorHAnsi" w:cstheme="majorBidi"/>
                        <w:noProof/>
                        <w:color w:val="D34817" w:themeColor="accent1"/>
                        <w:sz w:val="28"/>
                        <w:szCs w:val="28"/>
                      </w:rPr>
                      <w:t>1</w:t>
                    </w:r>
                    <w:r>
                      <w:rPr>
                        <w:rFonts w:asciiTheme="majorHAnsi" w:eastAsiaTheme="majorEastAsia" w:hAnsiTheme="majorHAnsi" w:cstheme="majorBidi"/>
                        <w:color w:val="D34817" w:themeColor="accent1"/>
                        <w:sz w:val="28"/>
                        <w:szCs w:val="28"/>
                      </w:rPr>
                      <w:fldChar w:fldCharType="end"/>
                    </w:r>
                    <w:r>
                      <w:rPr>
                        <w:rFonts w:asciiTheme="majorHAnsi" w:eastAsiaTheme="majorEastAsia" w:hAnsiTheme="majorHAnsi" w:cstheme="majorBidi"/>
                        <w:color w:val="000000"/>
                        <w:sz w:val="18"/>
                        <w:szCs w:val="18"/>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70528" behindDoc="0" locked="0" layoutInCell="0" allowOverlap="1" wp14:anchorId="5718B3B0" wp14:editId="69B23DDA">
              <wp:simplePos x="0" y="0"/>
              <wp:positionH relativeFrom="leftMargin">
                <wp:posOffset>312420</wp:posOffset>
              </wp:positionH>
              <wp:positionV relativeFrom="topMargin">
                <wp:posOffset>-727710</wp:posOffset>
              </wp:positionV>
              <wp:extent cx="729615" cy="730885"/>
              <wp:effectExtent l="0" t="0" r="1905" b="635"/>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73088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C1341" w:rsidRDefault="006C1341">
                          <w:pPr>
                            <w:pStyle w:val="Sansinterligne"/>
                            <w:jc w:val="right"/>
                            <w:rPr>
                              <w:rFonts w:asciiTheme="majorHAnsi" w:eastAsiaTheme="majorEastAsia" w:hAnsiTheme="majorHAnsi" w:cstheme="majorBidi"/>
                              <w:sz w:val="18"/>
                              <w:szCs w:val="18"/>
                            </w:rPr>
                          </w:pPr>
                          <w:r>
                            <w:fldChar w:fldCharType="begin"/>
                          </w:r>
                          <w:r>
                            <w:instrText>PAGE  \* Arabic  \* MERGEFORMAT</w:instrText>
                          </w:r>
                          <w:r>
                            <w:fldChar w:fldCharType="separate"/>
                          </w:r>
                          <w:r w:rsidR="00A2468F" w:rsidRPr="00A2468F">
                            <w:rPr>
                              <w:rFonts w:asciiTheme="majorHAnsi" w:eastAsiaTheme="majorEastAsia" w:hAnsiTheme="majorHAnsi" w:cstheme="majorBidi"/>
                              <w:noProof/>
                              <w:color w:val="D34817" w:themeColor="accent1"/>
                              <w:sz w:val="28"/>
                              <w:szCs w:val="28"/>
                            </w:rPr>
                            <w:t>1</w:t>
                          </w:r>
                          <w:r>
                            <w:rPr>
                              <w:rFonts w:asciiTheme="majorHAnsi" w:eastAsiaTheme="majorEastAsia" w:hAnsiTheme="majorHAnsi" w:cstheme="majorBidi"/>
                              <w:color w:val="D34817" w:themeColor="accent1"/>
                              <w:sz w:val="28"/>
                              <w:szCs w:val="28"/>
                            </w:rPr>
                            <w:fldChar w:fldCharType="end"/>
                          </w:r>
                          <w:r>
                            <w:rPr>
                              <w:rFonts w:asciiTheme="majorHAnsi" w:eastAsiaTheme="majorEastAsia" w:hAnsiTheme="majorHAnsi" w:cstheme="majorBidi"/>
                              <w:color w:val="000000"/>
                              <w:sz w:val="18"/>
                              <w:szCs w:val="18"/>
                            </w:rPr>
                            <w:t xml:space="preserve">  </w:t>
                          </w:r>
                        </w:p>
                      </w:txbxContent>
                    </wps:txbx>
                    <wps:bodyPr rot="0" vert="horz" wrap="square" lIns="182880" tIns="45720" rIns="182880" bIns="45720" anchor="ctr" anchorCtr="0" upright="1">
                      <a:noAutofit/>
                    </wps:bodyPr>
                  </wps:wsp>
                </a:graphicData>
              </a:graphic>
              <wp14:sizeRelH relativeFrom="leftMargin">
                <wp14:pctWidth>80000</wp14:pctWidth>
              </wp14:sizeRelH>
              <wp14:sizeRelV relativeFrom="topMargin">
                <wp14:pctHeight>80000</wp14:pctHeight>
              </wp14:sizeRelV>
            </wp:anchor>
          </w:drawing>
        </mc:Choice>
        <mc:Fallback>
          <w:pict>
            <v:rect id="Rectangle 8" o:spid="_x0000_s1036" style="position:absolute;margin-left:24.6pt;margin-top:-57.3pt;width:57.45pt;height:57.55pt;z-index:251670528;visibility:visible;mso-wrap-style:square;mso-width-percent:800;mso-height-percent:800;mso-wrap-distance-left:9pt;mso-wrap-distance-top:0;mso-wrap-distance-right:9pt;mso-wrap-distance-bottom:0;mso-position-horizontal:absolute;mso-position-horizontal-relative:left-margin-area;mso-position-vertical:absolute;mso-position-vertical-relative:top-margin-area;mso-width-percent:800;mso-height-percent:800;mso-width-relative:left-margin-area;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" o:allowincell="f" filled="f" stroked="f">
              <v:textbox inset="14.4pt,,14.4pt">
                <w:txbxContent>
                  <w:p w:rsidR="006C1341" w:rsidRDefault="006C1341">
                    <w:pPr>
                      <w:pStyle w:val="Sansinterligne"/>
                      <w:jc w:val="right"/>
                      <w:rPr>
                        <w:rFonts w:asciiTheme="majorHAnsi" w:eastAsiaTheme="majorEastAsia" w:hAnsiTheme="majorHAnsi" w:cstheme="majorBidi"/>
                        <w:sz w:val="18"/>
                        <w:szCs w:val="18"/>
                      </w:rPr>
                    </w:pPr>
                    <w:r>
                      <w:fldChar w:fldCharType="begin"/>
                    </w:r>
                    <w:r>
                      <w:instrText>PAGE  \* Arabic  \* MERGEFORMAT</w:instrText>
                    </w:r>
                    <w:r>
                      <w:fldChar w:fldCharType="separate"/>
                    </w:r>
                    <w:r w:rsidR="00A2468F" w:rsidRPr="00A2468F">
                      <w:rPr>
                        <w:rFonts w:asciiTheme="majorHAnsi" w:eastAsiaTheme="majorEastAsia" w:hAnsiTheme="majorHAnsi" w:cstheme="majorBidi"/>
                        <w:noProof/>
                        <w:color w:val="D34817" w:themeColor="accent1"/>
                        <w:sz w:val="28"/>
                        <w:szCs w:val="28"/>
                      </w:rPr>
                      <w:t>1</w:t>
                    </w:r>
                    <w:r>
                      <w:rPr>
                        <w:rFonts w:asciiTheme="majorHAnsi" w:eastAsiaTheme="majorEastAsia" w:hAnsiTheme="majorHAnsi" w:cstheme="majorBidi"/>
                        <w:color w:val="D34817" w:themeColor="accent1"/>
                        <w:sz w:val="28"/>
                        <w:szCs w:val="28"/>
                      </w:rPr>
                      <w:fldChar w:fldCharType="end"/>
                    </w:r>
                    <w:r>
                      <w:rPr>
                        <w:rFonts w:asciiTheme="majorHAnsi" w:eastAsiaTheme="majorEastAsia" w:hAnsiTheme="majorHAnsi" w:cstheme="majorBidi"/>
                        <w:color w:val="000000"/>
                        <w:sz w:val="18"/>
                        <w:szCs w:val="18"/>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71552" behindDoc="0" locked="0" layoutInCell="0" allowOverlap="1" wp14:anchorId="75FBC901" wp14:editId="575B3262">
              <wp:simplePos x="0" y="0"/>
              <wp:positionH relativeFrom="page">
                <wp:align>center</wp:align>
              </wp:positionH>
              <wp:positionV relativeFrom="page">
                <wp:align>center</wp:align>
              </wp:positionV>
              <wp:extent cx="7126605" cy="9434195"/>
              <wp:effectExtent l="9525" t="9525" r="14605" b="11430"/>
              <wp:wrapNone/>
              <wp:docPr id="32" name="Forme automatiqu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46F8E420" id="Forme automatique 10" o:spid="_x0000_s1026" style="position:absolute;margin-left:0;margin-top:0;width:561.15pt;height:742.85pt;z-index:25167155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" o:allowincell="f" filled="f" fillcolor="black"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BCEF9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2F506BE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AC0E14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0DE2EB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E0C0C54A"/>
    <w:lvl w:ilvl="0">
      <w:start w:val="1"/>
      <w:numFmt w:val="bullet"/>
      <w:pStyle w:val="Listepuces5"/>
      <w:lvlText w:val="○"/>
      <w:lvlJc w:val="left"/>
      <w:pPr>
        <w:ind w:left="1800" w:hanging="360"/>
      </w:pPr>
      <w:rPr>
        <w:rFonts w:ascii="Monotype Corsiva" w:hAnsi="Monotype Corsiva" w:hint="default"/>
        <w:color w:val="A28E6A" w:themeColor="accent3"/>
      </w:rPr>
    </w:lvl>
  </w:abstractNum>
  <w:abstractNum w:abstractNumId="5">
    <w:nsid w:val="FFFFFF81"/>
    <w:multiLevelType w:val="singleLevel"/>
    <w:tmpl w:val="9A8A1DFA"/>
    <w:lvl w:ilvl="0">
      <w:start w:val="1"/>
      <w:numFmt w:val="bullet"/>
      <w:pStyle w:val="Listepuces4"/>
      <w:lvlText w:val=""/>
      <w:lvlJc w:val="left"/>
      <w:pPr>
        <w:ind w:left="1440" w:hanging="360"/>
      </w:pPr>
      <w:rPr>
        <w:rFonts w:ascii="Symbol" w:hAnsi="Symbol" w:hint="default"/>
        <w:color w:val="A28E6A" w:themeColor="accent3"/>
      </w:rPr>
    </w:lvl>
  </w:abstractNum>
  <w:abstractNum w:abstractNumId="6">
    <w:nsid w:val="FFFFFF82"/>
    <w:multiLevelType w:val="singleLevel"/>
    <w:tmpl w:val="4AAC3C4A"/>
    <w:lvl w:ilvl="0">
      <w:start w:val="1"/>
      <w:numFmt w:val="bullet"/>
      <w:pStyle w:val="Listepuces3"/>
      <w:lvlText w:val=""/>
      <w:lvlJc w:val="left"/>
      <w:pPr>
        <w:ind w:left="1080" w:hanging="360"/>
      </w:pPr>
      <w:rPr>
        <w:rFonts w:ascii="Symbol" w:hAnsi="Symbol" w:hint="default"/>
        <w:color w:val="EE8C69" w:themeColor="accent1" w:themeTint="99"/>
      </w:rPr>
    </w:lvl>
  </w:abstractNum>
  <w:abstractNum w:abstractNumId="7">
    <w:nsid w:val="FFFFFF83"/>
    <w:multiLevelType w:val="singleLevel"/>
    <w:tmpl w:val="3EFA84BC"/>
    <w:lvl w:ilvl="0">
      <w:start w:val="1"/>
      <w:numFmt w:val="bullet"/>
      <w:pStyle w:val="Listepuces2"/>
      <w:lvlText w:val=""/>
      <w:lvlJc w:val="left"/>
      <w:pPr>
        <w:ind w:left="720" w:hanging="360"/>
      </w:pPr>
      <w:rPr>
        <w:rFonts w:ascii="Symbol" w:hAnsi="Symbol" w:hint="default"/>
        <w:color w:val="D34817" w:themeColor="accent1"/>
      </w:rPr>
    </w:lvl>
  </w:abstractNum>
  <w:abstractNum w:abstractNumId="8">
    <w:nsid w:val="FFFFFF88"/>
    <w:multiLevelType w:val="singleLevel"/>
    <w:tmpl w:val="F844E938"/>
    <w:lvl w:ilvl="0">
      <w:start w:val="1"/>
      <w:numFmt w:val="decimal"/>
      <w:pStyle w:val="Listenumros"/>
      <w:lvlText w:val="%1."/>
      <w:lvlJc w:val="left"/>
      <w:pPr>
        <w:tabs>
          <w:tab w:val="num" w:pos="360"/>
        </w:tabs>
        <w:ind w:left="360" w:hanging="360"/>
      </w:pPr>
    </w:lvl>
  </w:abstractNum>
  <w:abstractNum w:abstractNumId="9">
    <w:nsid w:val="FFFFFF89"/>
    <w:multiLevelType w:val="singleLevel"/>
    <w:tmpl w:val="3932A106"/>
    <w:lvl w:ilvl="0">
      <w:start w:val="1"/>
      <w:numFmt w:val="bullet"/>
      <w:pStyle w:val="Listepuces"/>
      <w:lvlText w:val=""/>
      <w:lvlJc w:val="left"/>
      <w:pPr>
        <w:ind w:left="360" w:hanging="360"/>
      </w:pPr>
      <w:rPr>
        <w:rFonts w:ascii="Symbol" w:hAnsi="Symbol" w:hint="default"/>
        <w:color w:val="9D3511" w:themeColor="accent1" w:themeShade="BF"/>
      </w:rPr>
    </w:lvl>
  </w:abstractNum>
  <w:abstractNum w:abstractNumId="10">
    <w:nsid w:val="09C33D49"/>
    <w:multiLevelType w:val="hybridMultilevel"/>
    <w:tmpl w:val="5928DD34"/>
    <w:lvl w:ilvl="0" w:tplc="50FA166A">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7E585F"/>
    <w:multiLevelType w:val="hybridMultilevel"/>
    <w:tmpl w:val="187C8C08"/>
    <w:lvl w:ilvl="0" w:tplc="0CDE1C1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3C4D6C"/>
    <w:multiLevelType w:val="hybridMultilevel"/>
    <w:tmpl w:val="C7DA87E8"/>
    <w:lvl w:ilvl="0" w:tplc="249498C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9E788C"/>
    <w:multiLevelType w:val="hybridMultilevel"/>
    <w:tmpl w:val="03726CCA"/>
    <w:lvl w:ilvl="0" w:tplc="41B2B4AE">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97494E"/>
    <w:multiLevelType w:val="hybridMultilevel"/>
    <w:tmpl w:val="FF84248A"/>
    <w:lvl w:ilvl="0" w:tplc="E898C0C2">
      <w:start w:val="1"/>
      <w:numFmt w:val="bullet"/>
      <w:lvlText w:val="-"/>
      <w:lvlJc w:val="left"/>
      <w:pPr>
        <w:ind w:left="720" w:hanging="360"/>
      </w:pPr>
      <w:rPr>
        <w:rFonts w:ascii="Times New Roman" w:eastAsiaTheme="minorHAnsi" w:hAnsi="Times New Roman" w:cs="Times New Roman" w:hint="default"/>
      </w:rPr>
    </w:lvl>
    <w:lvl w:ilvl="1" w:tplc="E898C0C2">
      <w:start w:val="1"/>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726DCF"/>
    <w:multiLevelType w:val="hybridMultilevel"/>
    <w:tmpl w:val="E5AA5BF0"/>
    <w:lvl w:ilvl="0" w:tplc="0CDE1C1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3955B1"/>
    <w:multiLevelType w:val="hybridMultilevel"/>
    <w:tmpl w:val="55483508"/>
    <w:lvl w:ilvl="0" w:tplc="0CDE1C1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DB56A0"/>
    <w:multiLevelType w:val="hybridMultilevel"/>
    <w:tmpl w:val="49189B9C"/>
    <w:lvl w:ilvl="0" w:tplc="E898C0C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 w:numId="18">
    <w:abstractNumId w:val="17"/>
  </w:num>
  <w:num w:numId="19">
    <w:abstractNumId w:val="13"/>
  </w:num>
  <w:num w:numId="20">
    <w:abstractNumId w:val="11"/>
  </w:num>
  <w:num w:numId="21">
    <w:abstractNumId w:val="16"/>
  </w:num>
  <w:num w:numId="22">
    <w:abstractNumId w:val="14"/>
  </w:num>
  <w:num w:numId="23">
    <w:abstractNumId w:val="15"/>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0ADdPk9FejXEJDJZnyrV3iVbX8=" w:salt="hYhjyhzVGK8RpglG51C80A=="/>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2E"/>
    <w:rsid w:val="00011C5D"/>
    <w:rsid w:val="00045A1B"/>
    <w:rsid w:val="0004606E"/>
    <w:rsid w:val="00055B16"/>
    <w:rsid w:val="00057020"/>
    <w:rsid w:val="00062E30"/>
    <w:rsid w:val="000636A2"/>
    <w:rsid w:val="00063AC4"/>
    <w:rsid w:val="000727FA"/>
    <w:rsid w:val="00072EBC"/>
    <w:rsid w:val="000A244F"/>
    <w:rsid w:val="000B509E"/>
    <w:rsid w:val="000C6FDF"/>
    <w:rsid w:val="000E3FAA"/>
    <w:rsid w:val="000E5FC9"/>
    <w:rsid w:val="0010549D"/>
    <w:rsid w:val="001301D9"/>
    <w:rsid w:val="00137325"/>
    <w:rsid w:val="0015370F"/>
    <w:rsid w:val="0015782E"/>
    <w:rsid w:val="001633D6"/>
    <w:rsid w:val="001654C5"/>
    <w:rsid w:val="00170FF4"/>
    <w:rsid w:val="00171E97"/>
    <w:rsid w:val="001A63BC"/>
    <w:rsid w:val="001D0DF5"/>
    <w:rsid w:val="001D215C"/>
    <w:rsid w:val="001D4363"/>
    <w:rsid w:val="001D59FC"/>
    <w:rsid w:val="00203823"/>
    <w:rsid w:val="00216BD6"/>
    <w:rsid w:val="00223345"/>
    <w:rsid w:val="0022520D"/>
    <w:rsid w:val="00241D15"/>
    <w:rsid w:val="00251FF1"/>
    <w:rsid w:val="00254F5D"/>
    <w:rsid w:val="00274880"/>
    <w:rsid w:val="00275EA9"/>
    <w:rsid w:val="00276C56"/>
    <w:rsid w:val="002949C5"/>
    <w:rsid w:val="002D4BD5"/>
    <w:rsid w:val="002E1D08"/>
    <w:rsid w:val="002E6834"/>
    <w:rsid w:val="002E79F2"/>
    <w:rsid w:val="002F4A5E"/>
    <w:rsid w:val="002F5D1D"/>
    <w:rsid w:val="00302CB5"/>
    <w:rsid w:val="00311856"/>
    <w:rsid w:val="00322722"/>
    <w:rsid w:val="00346BAD"/>
    <w:rsid w:val="00355D27"/>
    <w:rsid w:val="003706F6"/>
    <w:rsid w:val="00372799"/>
    <w:rsid w:val="00375885"/>
    <w:rsid w:val="003A1578"/>
    <w:rsid w:val="003A3D1B"/>
    <w:rsid w:val="003A7959"/>
    <w:rsid w:val="003B0D02"/>
    <w:rsid w:val="003C2111"/>
    <w:rsid w:val="003C3E64"/>
    <w:rsid w:val="003D10C4"/>
    <w:rsid w:val="003D71B8"/>
    <w:rsid w:val="003E1BD2"/>
    <w:rsid w:val="00402CD4"/>
    <w:rsid w:val="00427973"/>
    <w:rsid w:val="00445CA0"/>
    <w:rsid w:val="004571EF"/>
    <w:rsid w:val="0046066F"/>
    <w:rsid w:val="00465BA7"/>
    <w:rsid w:val="004716E5"/>
    <w:rsid w:val="004D0A75"/>
    <w:rsid w:val="00512453"/>
    <w:rsid w:val="00515F9A"/>
    <w:rsid w:val="0053470B"/>
    <w:rsid w:val="00555849"/>
    <w:rsid w:val="00560165"/>
    <w:rsid w:val="00565A3B"/>
    <w:rsid w:val="00572333"/>
    <w:rsid w:val="005737C0"/>
    <w:rsid w:val="00590EC0"/>
    <w:rsid w:val="00594883"/>
    <w:rsid w:val="00595129"/>
    <w:rsid w:val="005A043B"/>
    <w:rsid w:val="005B57C4"/>
    <w:rsid w:val="005B57C7"/>
    <w:rsid w:val="005C0E13"/>
    <w:rsid w:val="005C53DD"/>
    <w:rsid w:val="005C5667"/>
    <w:rsid w:val="005E129D"/>
    <w:rsid w:val="005E26F3"/>
    <w:rsid w:val="00606FE9"/>
    <w:rsid w:val="006263A9"/>
    <w:rsid w:val="0062755D"/>
    <w:rsid w:val="0063728E"/>
    <w:rsid w:val="00644395"/>
    <w:rsid w:val="006545CC"/>
    <w:rsid w:val="00677A08"/>
    <w:rsid w:val="00685E6C"/>
    <w:rsid w:val="006932A9"/>
    <w:rsid w:val="00695384"/>
    <w:rsid w:val="006A1C5B"/>
    <w:rsid w:val="006B6E5D"/>
    <w:rsid w:val="006C1341"/>
    <w:rsid w:val="006D09FD"/>
    <w:rsid w:val="006D167D"/>
    <w:rsid w:val="006D2428"/>
    <w:rsid w:val="006E1447"/>
    <w:rsid w:val="006E1D98"/>
    <w:rsid w:val="00704605"/>
    <w:rsid w:val="00705720"/>
    <w:rsid w:val="00725E88"/>
    <w:rsid w:val="007525F7"/>
    <w:rsid w:val="00753231"/>
    <w:rsid w:val="007B4ED5"/>
    <w:rsid w:val="007C3449"/>
    <w:rsid w:val="007E0BDF"/>
    <w:rsid w:val="007F2F5E"/>
    <w:rsid w:val="008124FD"/>
    <w:rsid w:val="00832D07"/>
    <w:rsid w:val="008607E6"/>
    <w:rsid w:val="008A70DC"/>
    <w:rsid w:val="00903588"/>
    <w:rsid w:val="0090580F"/>
    <w:rsid w:val="00910EDF"/>
    <w:rsid w:val="00913BB2"/>
    <w:rsid w:val="0092277D"/>
    <w:rsid w:val="009717AD"/>
    <w:rsid w:val="00975BAB"/>
    <w:rsid w:val="00987A86"/>
    <w:rsid w:val="009A06B0"/>
    <w:rsid w:val="009B4320"/>
    <w:rsid w:val="009B6AD6"/>
    <w:rsid w:val="009C00B5"/>
    <w:rsid w:val="009C384D"/>
    <w:rsid w:val="009C5EAA"/>
    <w:rsid w:val="009D097B"/>
    <w:rsid w:val="009D41DD"/>
    <w:rsid w:val="00A0399D"/>
    <w:rsid w:val="00A10545"/>
    <w:rsid w:val="00A2468F"/>
    <w:rsid w:val="00A27CFA"/>
    <w:rsid w:val="00A40401"/>
    <w:rsid w:val="00A43AC1"/>
    <w:rsid w:val="00A535DB"/>
    <w:rsid w:val="00A67976"/>
    <w:rsid w:val="00A715FA"/>
    <w:rsid w:val="00A744CF"/>
    <w:rsid w:val="00A8699C"/>
    <w:rsid w:val="00A90D2C"/>
    <w:rsid w:val="00AA5890"/>
    <w:rsid w:val="00AD670E"/>
    <w:rsid w:val="00AF5BC7"/>
    <w:rsid w:val="00AF7AD1"/>
    <w:rsid w:val="00B21F23"/>
    <w:rsid w:val="00B42764"/>
    <w:rsid w:val="00B43B15"/>
    <w:rsid w:val="00B4440F"/>
    <w:rsid w:val="00B5478F"/>
    <w:rsid w:val="00B63A69"/>
    <w:rsid w:val="00B83827"/>
    <w:rsid w:val="00B91DCB"/>
    <w:rsid w:val="00BA2C41"/>
    <w:rsid w:val="00BA6B5B"/>
    <w:rsid w:val="00BB2833"/>
    <w:rsid w:val="00BC2764"/>
    <w:rsid w:val="00BE1557"/>
    <w:rsid w:val="00BF14B6"/>
    <w:rsid w:val="00C02DE0"/>
    <w:rsid w:val="00C04690"/>
    <w:rsid w:val="00C0507A"/>
    <w:rsid w:val="00C057ED"/>
    <w:rsid w:val="00C12053"/>
    <w:rsid w:val="00C1233B"/>
    <w:rsid w:val="00C144B7"/>
    <w:rsid w:val="00C33D48"/>
    <w:rsid w:val="00C37E5B"/>
    <w:rsid w:val="00C40A62"/>
    <w:rsid w:val="00C5266F"/>
    <w:rsid w:val="00C73363"/>
    <w:rsid w:val="00C777FD"/>
    <w:rsid w:val="00CC5CD3"/>
    <w:rsid w:val="00CE366B"/>
    <w:rsid w:val="00CF093D"/>
    <w:rsid w:val="00D037C6"/>
    <w:rsid w:val="00D06AA3"/>
    <w:rsid w:val="00D079D5"/>
    <w:rsid w:val="00D169C4"/>
    <w:rsid w:val="00D20DC9"/>
    <w:rsid w:val="00D37DEA"/>
    <w:rsid w:val="00D87A9D"/>
    <w:rsid w:val="00DA1F55"/>
    <w:rsid w:val="00DB092F"/>
    <w:rsid w:val="00DB5D42"/>
    <w:rsid w:val="00DD3068"/>
    <w:rsid w:val="00DD6164"/>
    <w:rsid w:val="00DE25DC"/>
    <w:rsid w:val="00DE3904"/>
    <w:rsid w:val="00E13A9D"/>
    <w:rsid w:val="00E16681"/>
    <w:rsid w:val="00E20A3A"/>
    <w:rsid w:val="00E72CD7"/>
    <w:rsid w:val="00E7398B"/>
    <w:rsid w:val="00E9050E"/>
    <w:rsid w:val="00E94EEE"/>
    <w:rsid w:val="00EA1E32"/>
    <w:rsid w:val="00EA4458"/>
    <w:rsid w:val="00EB13E1"/>
    <w:rsid w:val="00EB2F32"/>
    <w:rsid w:val="00EC6546"/>
    <w:rsid w:val="00ED522C"/>
    <w:rsid w:val="00EE36E8"/>
    <w:rsid w:val="00F2109F"/>
    <w:rsid w:val="00F218F4"/>
    <w:rsid w:val="00F32DCF"/>
    <w:rsid w:val="00F40BF9"/>
    <w:rsid w:val="00F706C1"/>
    <w:rsid w:val="00F7382D"/>
    <w:rsid w:val="00F83802"/>
    <w:rsid w:val="00FA5B0B"/>
    <w:rsid w:val="00FE014F"/>
    <w:rsid w:val="00FE0977"/>
    <w:rsid w:val="00FE0AA1"/>
    <w:rsid w:val="00FE3F1D"/>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semiHidden="0" w:uiPriority="35" w:unhideWhenUsed="0" w:qFormat="1"/>
    <w:lsdException w:name="List Bullet" w:uiPriority="37"/>
    <w:lsdException w:name="List Bullet 2" w:uiPriority="37"/>
    <w:lsdException w:name="List Bullet 3" w:uiPriority="37"/>
    <w:lsdException w:name="List Bullet 4" w:uiPriority="37"/>
    <w:lsdException w:name="List Bullet 5" w:uiPriority="37"/>
    <w:lsdException w:name="Title" w:semiHidden="0" w:uiPriority="10" w:unhideWhenUsed="0" w:qFormat="1"/>
    <w:lsdException w:name="Closing" w:uiPriority="7"/>
    <w:lsdException w:name="Default Paragraph Font" w:uiPriority="1"/>
    <w:lsdException w:name="Subtitle" w:semiHidden="0" w:uiPriority="11" w:unhideWhenUsed="0" w:qFormat="1"/>
    <w:lsdException w:name="Salutation" w:uiPriority="6"/>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D6"/>
    <w:pPr>
      <w:spacing w:after="180" w:line="274" w:lineRule="auto"/>
    </w:pPr>
    <w:rPr>
      <w:sz w:val="21"/>
    </w:rPr>
  </w:style>
  <w:style w:type="paragraph" w:styleId="Titre1">
    <w:name w:val="heading 1"/>
    <w:basedOn w:val="Normal"/>
    <w:next w:val="Normal"/>
    <w:link w:val="Titre1Car"/>
    <w:uiPriority w:val="9"/>
    <w:qFormat/>
    <w:rsid w:val="00216BD6"/>
    <w:pPr>
      <w:keepNext/>
      <w:keepLines/>
      <w:spacing w:before="360" w:after="0" w:line="240" w:lineRule="auto"/>
      <w:outlineLvl w:val="0"/>
    </w:pPr>
    <w:rPr>
      <w:rFonts w:asciiTheme="majorHAnsi" w:eastAsiaTheme="majorEastAsia" w:hAnsiTheme="majorHAnsi" w:cstheme="majorBidi"/>
      <w:bCs/>
      <w:color w:val="D34817" w:themeColor="accent1"/>
      <w:spacing w:val="20"/>
      <w:sz w:val="32"/>
      <w:szCs w:val="28"/>
    </w:rPr>
  </w:style>
  <w:style w:type="paragraph" w:styleId="Titre2">
    <w:name w:val="heading 2"/>
    <w:basedOn w:val="Normal"/>
    <w:next w:val="Normal"/>
    <w:link w:val="Titre2Car"/>
    <w:uiPriority w:val="9"/>
    <w:unhideWhenUsed/>
    <w:qFormat/>
    <w:rsid w:val="00216BD6"/>
    <w:pPr>
      <w:keepNext/>
      <w:keepLines/>
      <w:spacing w:before="120" w:after="0" w:line="240" w:lineRule="auto"/>
      <w:outlineLvl w:val="1"/>
    </w:pPr>
    <w:rPr>
      <w:rFonts w:eastAsiaTheme="majorEastAsia" w:cstheme="majorBidi"/>
      <w:b/>
      <w:bCs/>
      <w:color w:val="D34817" w:themeColor="accent1"/>
      <w:sz w:val="28"/>
      <w:szCs w:val="26"/>
    </w:rPr>
  </w:style>
  <w:style w:type="paragraph" w:styleId="Titre3">
    <w:name w:val="heading 3"/>
    <w:basedOn w:val="Normal"/>
    <w:next w:val="Normal"/>
    <w:link w:val="Titre3Car"/>
    <w:uiPriority w:val="9"/>
    <w:semiHidden/>
    <w:unhideWhenUsed/>
    <w:qFormat/>
    <w:rsid w:val="00216BD6"/>
    <w:pPr>
      <w:keepNext/>
      <w:keepLines/>
      <w:spacing w:before="20" w:after="0" w:line="240" w:lineRule="auto"/>
      <w:outlineLvl w:val="2"/>
    </w:pPr>
    <w:rPr>
      <w:rFonts w:asciiTheme="majorHAnsi" w:eastAsiaTheme="majorEastAsia" w:hAnsiTheme="majorHAnsi" w:cstheme="majorBidi"/>
      <w:bCs/>
      <w:color w:val="696464" w:themeColor="text2"/>
      <w:spacing w:val="14"/>
      <w:sz w:val="24"/>
    </w:rPr>
  </w:style>
  <w:style w:type="paragraph" w:styleId="Titre4">
    <w:name w:val="heading 4"/>
    <w:basedOn w:val="Normal"/>
    <w:next w:val="Normal"/>
    <w:link w:val="Titre4Car"/>
    <w:uiPriority w:val="9"/>
    <w:semiHidden/>
    <w:unhideWhenUsed/>
    <w:qFormat/>
    <w:rsid w:val="00216BD6"/>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216BD6"/>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216BD6"/>
    <w:pPr>
      <w:keepNext/>
      <w:keepLines/>
      <w:spacing w:before="200" w:after="0"/>
      <w:outlineLvl w:val="5"/>
    </w:pPr>
    <w:rPr>
      <w:rFonts w:asciiTheme="majorHAnsi" w:eastAsiaTheme="majorEastAsia" w:hAnsiTheme="majorHAnsi" w:cstheme="majorBidi"/>
      <w:iCs/>
      <w:color w:val="D34817" w:themeColor="accent1"/>
      <w:sz w:val="22"/>
    </w:rPr>
  </w:style>
  <w:style w:type="paragraph" w:styleId="Titre7">
    <w:name w:val="heading 7"/>
    <w:basedOn w:val="Normal"/>
    <w:next w:val="Normal"/>
    <w:link w:val="Titre7Car"/>
    <w:uiPriority w:val="9"/>
    <w:semiHidden/>
    <w:unhideWhenUsed/>
    <w:qFormat/>
    <w:rsid w:val="00216BD6"/>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216BD6"/>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216BD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themeColor="text1"/>
      <w:szCs w:val="20"/>
    </w:rPr>
  </w:style>
  <w:style w:type="paragraph" w:styleId="Sansinterligne">
    <w:name w:val="No Spacing"/>
    <w:link w:val="SansinterligneCar"/>
    <w:uiPriority w:val="1"/>
    <w:qFormat/>
    <w:rsid w:val="00216BD6"/>
    <w:pPr>
      <w:spacing w:after="0" w:line="240" w:lineRule="auto"/>
    </w:pPr>
  </w:style>
  <w:style w:type="paragraph" w:styleId="Formuledepolitesse">
    <w:name w:val="Closing"/>
    <w:basedOn w:val="Normal"/>
    <w:link w:val="FormuledepolitesseCar"/>
    <w:uiPriority w:val="7"/>
    <w:unhideWhenUsed/>
    <w:pPr>
      <w:spacing w:before="480" w:after="960"/>
      <w:contextualSpacing/>
    </w:pPr>
  </w:style>
  <w:style w:type="character" w:customStyle="1" w:styleId="FormuledepolitesseCar">
    <w:name w:val="Formule de politesse Car"/>
    <w:basedOn w:val="Policepardfaut"/>
    <w:link w:val="Formuledepolitesse"/>
    <w:uiPriority w:val="7"/>
    <w:rPr>
      <w:rFonts w:cs="Times New Roman"/>
      <w:color w:val="000000" w:themeColor="text1"/>
      <w:szCs w:val="20"/>
    </w:rPr>
  </w:style>
  <w:style w:type="paragraph" w:customStyle="1" w:styleId="Adressedudestinataire">
    <w:name w:val="Adresse du destinataire"/>
    <w:basedOn w:val="Sansinterligne"/>
    <w:link w:val="Caractredadressedudestinataire"/>
    <w:uiPriority w:val="5"/>
    <w:pPr>
      <w:spacing w:after="360"/>
      <w:contextualSpacing/>
    </w:pPr>
  </w:style>
  <w:style w:type="paragraph" w:styleId="Salutations">
    <w:name w:val="Salutation"/>
    <w:basedOn w:val="Sansinterligne"/>
    <w:next w:val="Normal"/>
    <w:link w:val="SalutationsCar"/>
    <w:uiPriority w:val="6"/>
    <w:unhideWhenUsed/>
    <w:pPr>
      <w:spacing w:before="480" w:after="320"/>
      <w:contextualSpacing/>
    </w:pPr>
    <w:rPr>
      <w:b/>
    </w:rPr>
  </w:style>
  <w:style w:type="character" w:customStyle="1" w:styleId="SalutationsCar">
    <w:name w:val="Salutations Car"/>
    <w:basedOn w:val="Policepardfaut"/>
    <w:link w:val="Salutations"/>
    <w:uiPriority w:val="6"/>
    <w:rPr>
      <w:rFonts w:cs="Times New Roman"/>
      <w:b/>
      <w:color w:val="000000" w:themeColor="text1"/>
      <w:szCs w:val="20"/>
    </w:rPr>
  </w:style>
  <w:style w:type="paragraph" w:customStyle="1" w:styleId="Adressedelexpditeur">
    <w:name w:val="Adresse de l'expéditeur"/>
    <w:basedOn w:val="Sansinterligne"/>
    <w:uiPriority w:val="3"/>
    <w:pPr>
      <w:spacing w:after="360"/>
      <w:contextualSpacing/>
    </w:p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spacing w:after="200"/>
      <w:contextualSpacing/>
    </w:pPr>
  </w:style>
  <w:style w:type="character" w:customStyle="1" w:styleId="SignatureCar">
    <w:name w:val="Signature Car"/>
    <w:basedOn w:val="Policepardfaut"/>
    <w:link w:val="Signature"/>
    <w:uiPriority w:val="99"/>
    <w:rPr>
      <w:rFonts w:cs="Times New Roman"/>
      <w:color w:val="000000" w:themeColor="text1"/>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paragraph" w:styleId="Normalcentr">
    <w:name w:val="Block Text"/>
    <w:aliases w:val="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redulivre">
    <w:name w:val="Book Title"/>
    <w:basedOn w:val="Policepardfaut"/>
    <w:uiPriority w:val="33"/>
    <w:qFormat/>
    <w:rsid w:val="00216BD6"/>
    <w:rPr>
      <w:b/>
      <w:bCs/>
      <w:caps/>
      <w:smallCaps w:val="0"/>
      <w:color w:val="696464" w:themeColor="text2"/>
      <w:spacing w:val="10"/>
    </w:rPr>
  </w:style>
  <w:style w:type="paragraph" w:styleId="Lgende">
    <w:name w:val="caption"/>
    <w:basedOn w:val="Normal"/>
    <w:next w:val="Normal"/>
    <w:uiPriority w:val="35"/>
    <w:unhideWhenUsed/>
    <w:qFormat/>
    <w:rsid w:val="00216BD6"/>
    <w:pPr>
      <w:spacing w:line="240" w:lineRule="auto"/>
    </w:pPr>
    <w:rPr>
      <w:rFonts w:asciiTheme="majorHAnsi" w:eastAsiaTheme="minorEastAsia" w:hAnsiTheme="majorHAnsi"/>
      <w:bCs/>
      <w:smallCaps/>
      <w:color w:val="696464" w:themeColor="text2"/>
      <w:spacing w:val="6"/>
      <w:sz w:val="22"/>
      <w:szCs w:val="18"/>
      <w:lang w:bidi="hi-IN"/>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000000" w:themeColor="text1"/>
      <w:szCs w:val="20"/>
    </w:rPr>
  </w:style>
  <w:style w:type="character" w:styleId="Accentuation">
    <w:name w:val="Emphasis"/>
    <w:basedOn w:val="Policepardfaut"/>
    <w:uiPriority w:val="20"/>
    <w:qFormat/>
    <w:rsid w:val="00216BD6"/>
    <w:rPr>
      <w:b/>
      <w:i/>
      <w:iCs/>
    </w:rPr>
  </w:style>
  <w:style w:type="paragraph" w:styleId="En-tte">
    <w:name w:val="header"/>
    <w:basedOn w:val="Normal"/>
    <w:link w:val="En-tteCar"/>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themeColor="text1"/>
      <w:szCs w:val="20"/>
    </w:rPr>
  </w:style>
  <w:style w:type="character" w:customStyle="1" w:styleId="Titre1Car">
    <w:name w:val="Titre 1 Car"/>
    <w:basedOn w:val="Policepardfaut"/>
    <w:link w:val="Titre1"/>
    <w:uiPriority w:val="9"/>
    <w:rsid w:val="00216BD6"/>
    <w:rPr>
      <w:rFonts w:asciiTheme="majorHAnsi" w:eastAsiaTheme="majorEastAsia" w:hAnsiTheme="majorHAnsi" w:cstheme="majorBidi"/>
      <w:bCs/>
      <w:color w:val="D34817" w:themeColor="accent1"/>
      <w:spacing w:val="20"/>
      <w:sz w:val="32"/>
      <w:szCs w:val="28"/>
    </w:rPr>
  </w:style>
  <w:style w:type="character" w:customStyle="1" w:styleId="Titre2Car">
    <w:name w:val="Titre 2 Car"/>
    <w:basedOn w:val="Policepardfaut"/>
    <w:link w:val="Titre2"/>
    <w:uiPriority w:val="9"/>
    <w:rsid w:val="00216BD6"/>
    <w:rPr>
      <w:rFonts w:eastAsiaTheme="majorEastAsia" w:cstheme="majorBidi"/>
      <w:b/>
      <w:bCs/>
      <w:color w:val="D34817" w:themeColor="accent1"/>
      <w:sz w:val="28"/>
      <w:szCs w:val="26"/>
    </w:rPr>
  </w:style>
  <w:style w:type="character" w:customStyle="1" w:styleId="Titre3Car">
    <w:name w:val="Titre 3 Car"/>
    <w:basedOn w:val="Policepardfaut"/>
    <w:link w:val="Titre3"/>
    <w:uiPriority w:val="9"/>
    <w:semiHidden/>
    <w:rsid w:val="00216BD6"/>
    <w:rPr>
      <w:rFonts w:asciiTheme="majorHAnsi" w:eastAsiaTheme="majorEastAsia" w:hAnsiTheme="majorHAnsi" w:cstheme="majorBidi"/>
      <w:bCs/>
      <w:color w:val="696464" w:themeColor="text2"/>
      <w:spacing w:val="14"/>
      <w:sz w:val="24"/>
    </w:rPr>
  </w:style>
  <w:style w:type="character" w:customStyle="1" w:styleId="Titre4Car">
    <w:name w:val="Titre 4 Car"/>
    <w:basedOn w:val="Policepardfaut"/>
    <w:link w:val="Titre4"/>
    <w:uiPriority w:val="9"/>
    <w:semiHidden/>
    <w:rsid w:val="00216BD6"/>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216BD6"/>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216BD6"/>
    <w:rPr>
      <w:rFonts w:asciiTheme="majorHAnsi" w:eastAsiaTheme="majorEastAsia" w:hAnsiTheme="majorHAnsi" w:cstheme="majorBidi"/>
      <w:iCs/>
      <w:color w:val="D34817" w:themeColor="accent1"/>
    </w:rPr>
  </w:style>
  <w:style w:type="character" w:customStyle="1" w:styleId="Titre7Car">
    <w:name w:val="Titre 7 Car"/>
    <w:basedOn w:val="Policepardfaut"/>
    <w:link w:val="Titre7"/>
    <w:uiPriority w:val="9"/>
    <w:semiHidden/>
    <w:rsid w:val="00216BD6"/>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216BD6"/>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216BD6"/>
    <w:rPr>
      <w:rFonts w:asciiTheme="majorHAnsi" w:eastAsiaTheme="majorEastAsia" w:hAnsiTheme="majorHAnsi" w:cstheme="majorBidi"/>
      <w:i/>
      <w:iCs/>
      <w:color w:val="000000"/>
      <w:sz w:val="20"/>
      <w:szCs w:val="20"/>
    </w:rPr>
  </w:style>
  <w:style w:type="character" w:styleId="Lienhypertexte">
    <w:name w:val="Hyperlink"/>
    <w:basedOn w:val="Policepardfaut"/>
    <w:uiPriority w:val="99"/>
    <w:unhideWhenUsed/>
    <w:rPr>
      <w:color w:val="CC9900" w:themeColor="hyperlink"/>
      <w:u w:val="single"/>
    </w:rPr>
  </w:style>
  <w:style w:type="character" w:styleId="Emphaseintense">
    <w:name w:val="Intense Emphasis"/>
    <w:basedOn w:val="Policepardfaut"/>
    <w:uiPriority w:val="21"/>
    <w:qFormat/>
    <w:rsid w:val="00216BD6"/>
    <w:rPr>
      <w:b/>
      <w:bCs/>
      <w:i/>
      <w:iCs/>
      <w:color w:val="D34817" w:themeColor="accent1"/>
    </w:rPr>
  </w:style>
  <w:style w:type="paragraph" w:styleId="Citationintense">
    <w:name w:val="Intense Quote"/>
    <w:basedOn w:val="Normal"/>
    <w:next w:val="Normal"/>
    <w:link w:val="CitationintenseCar"/>
    <w:uiPriority w:val="30"/>
    <w:qFormat/>
    <w:rsid w:val="00216BD6"/>
    <w:pPr>
      <w:pBdr>
        <w:top w:val="single" w:sz="36" w:space="8" w:color="D34817" w:themeColor="accent1"/>
        <w:left w:val="single" w:sz="36" w:space="8" w:color="D34817" w:themeColor="accent1"/>
        <w:bottom w:val="single" w:sz="36" w:space="8" w:color="D34817" w:themeColor="accent1"/>
        <w:right w:val="single" w:sz="36" w:space="8" w:color="D34817" w:themeColor="accent1"/>
      </w:pBdr>
      <w:shd w:val="clear" w:color="auto" w:fill="D34817"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216BD6"/>
    <w:rPr>
      <w:rFonts w:asciiTheme="majorHAnsi" w:eastAsiaTheme="minorEastAsia" w:hAnsiTheme="majorHAnsi"/>
      <w:bCs/>
      <w:iCs/>
      <w:color w:val="FFFFFF" w:themeColor="background1"/>
      <w:sz w:val="28"/>
      <w:shd w:val="clear" w:color="auto" w:fill="D34817" w:themeFill="accent1"/>
      <w:lang w:bidi="hi-IN"/>
    </w:rPr>
  </w:style>
  <w:style w:type="character" w:styleId="Rfrenceintense">
    <w:name w:val="Intense Reference"/>
    <w:basedOn w:val="Policepardfaut"/>
    <w:uiPriority w:val="32"/>
    <w:qFormat/>
    <w:rsid w:val="00216BD6"/>
    <w:rPr>
      <w:b w:val="0"/>
      <w:bCs/>
      <w:smallCaps/>
      <w:color w:val="D34817" w:themeColor="accent1"/>
      <w:spacing w:val="5"/>
      <w:u w:val="single"/>
    </w:rPr>
  </w:style>
  <w:style w:type="paragraph" w:styleId="Listepuces">
    <w:name w:val="List Bullet"/>
    <w:basedOn w:val="Normal"/>
    <w:uiPriority w:val="37"/>
    <w:unhideWhenUsed/>
    <w:pPr>
      <w:numPr>
        <w:numId w:val="11"/>
      </w:numPr>
      <w:spacing w:after="0"/>
      <w:contextualSpacing/>
    </w:pPr>
  </w:style>
  <w:style w:type="paragraph" w:styleId="Listepuces2">
    <w:name w:val="List Bullet 2"/>
    <w:basedOn w:val="Normal"/>
    <w:uiPriority w:val="37"/>
    <w:unhideWhenUsed/>
    <w:pPr>
      <w:numPr>
        <w:numId w:val="12"/>
      </w:numPr>
      <w:spacing w:after="0"/>
    </w:pPr>
  </w:style>
  <w:style w:type="paragraph" w:styleId="Listepuces3">
    <w:name w:val="List Bullet 3"/>
    <w:basedOn w:val="Normal"/>
    <w:uiPriority w:val="37"/>
    <w:unhideWhenUsed/>
    <w:pPr>
      <w:numPr>
        <w:numId w:val="13"/>
      </w:numPr>
      <w:spacing w:after="0"/>
    </w:pPr>
  </w:style>
  <w:style w:type="paragraph" w:styleId="Listepuces4">
    <w:name w:val="List Bullet 4"/>
    <w:basedOn w:val="Normal"/>
    <w:uiPriority w:val="37"/>
    <w:unhideWhenUsed/>
    <w:pPr>
      <w:numPr>
        <w:numId w:val="14"/>
      </w:numPr>
      <w:spacing w:after="0"/>
    </w:pPr>
  </w:style>
  <w:style w:type="paragraph" w:styleId="Listepuces5">
    <w:name w:val="List Bullet 5"/>
    <w:basedOn w:val="Normal"/>
    <w:uiPriority w:val="37"/>
    <w:unhideWhenUsed/>
    <w:pPr>
      <w:numPr>
        <w:numId w:val="15"/>
      </w:numPr>
      <w:spacing w:after="0"/>
    </w:pPr>
  </w:style>
  <w:style w:type="paragraph" w:styleId="Citation">
    <w:name w:val="Quote"/>
    <w:basedOn w:val="Normal"/>
    <w:next w:val="Normal"/>
    <w:link w:val="CitationCar"/>
    <w:uiPriority w:val="29"/>
    <w:qFormat/>
    <w:rsid w:val="00216BD6"/>
    <w:pPr>
      <w:spacing w:after="0" w:line="360" w:lineRule="auto"/>
      <w:jc w:val="center"/>
    </w:pPr>
    <w:rPr>
      <w:rFonts w:eastAsiaTheme="minorEastAsia"/>
      <w:b/>
      <w:i/>
      <w:iCs/>
      <w:color w:val="D34817" w:themeColor="accent1"/>
      <w:sz w:val="26"/>
      <w:lang w:bidi="hi-IN"/>
    </w:rPr>
  </w:style>
  <w:style w:type="character" w:customStyle="1" w:styleId="CitationCar">
    <w:name w:val="Citation Car"/>
    <w:basedOn w:val="Policepardfaut"/>
    <w:link w:val="Citation"/>
    <w:uiPriority w:val="29"/>
    <w:rsid w:val="00216BD6"/>
    <w:rPr>
      <w:rFonts w:eastAsiaTheme="minorEastAsia"/>
      <w:b/>
      <w:i/>
      <w:iCs/>
      <w:color w:val="D34817" w:themeColor="accent1"/>
      <w:sz w:val="26"/>
      <w:lang w:bidi="hi-IN"/>
    </w:rPr>
  </w:style>
  <w:style w:type="character" w:styleId="lev">
    <w:name w:val="Strong"/>
    <w:basedOn w:val="Policepardfaut"/>
    <w:uiPriority w:val="22"/>
    <w:qFormat/>
    <w:rsid w:val="00216BD6"/>
    <w:rPr>
      <w:b w:val="0"/>
      <w:bCs/>
      <w:i/>
      <w:color w:val="696464" w:themeColor="text2"/>
    </w:rPr>
  </w:style>
  <w:style w:type="paragraph" w:styleId="Sous-titre">
    <w:name w:val="Subtitle"/>
    <w:basedOn w:val="Normal"/>
    <w:next w:val="Normal"/>
    <w:link w:val="Sous-titreCar"/>
    <w:uiPriority w:val="11"/>
    <w:qFormat/>
    <w:rsid w:val="00216BD6"/>
    <w:pPr>
      <w:numPr>
        <w:ilvl w:val="1"/>
      </w:numPr>
    </w:pPr>
    <w:rPr>
      <w:rFonts w:eastAsiaTheme="majorEastAsia" w:cstheme="majorBidi"/>
      <w:iCs/>
      <w:color w:val="696464" w:themeColor="text2"/>
      <w:sz w:val="40"/>
      <w:szCs w:val="24"/>
      <w:lang w:bidi="hi-IN"/>
    </w:rPr>
  </w:style>
  <w:style w:type="character" w:customStyle="1" w:styleId="Sous-titreCar">
    <w:name w:val="Sous-titre Car"/>
    <w:basedOn w:val="Policepardfaut"/>
    <w:link w:val="Sous-titre"/>
    <w:uiPriority w:val="11"/>
    <w:rsid w:val="00216BD6"/>
    <w:rPr>
      <w:rFonts w:eastAsiaTheme="majorEastAsia" w:cstheme="majorBidi"/>
      <w:iCs/>
      <w:color w:val="696464" w:themeColor="text2"/>
      <w:sz w:val="40"/>
      <w:szCs w:val="24"/>
      <w:lang w:bidi="hi-IN"/>
    </w:rPr>
  </w:style>
  <w:style w:type="character" w:styleId="Emphaseple">
    <w:name w:val="Subtle Emphasis"/>
    <w:basedOn w:val="Policepardfaut"/>
    <w:uiPriority w:val="19"/>
    <w:qFormat/>
    <w:rsid w:val="00216BD6"/>
    <w:rPr>
      <w:i/>
      <w:iCs/>
      <w:color w:val="000000"/>
    </w:rPr>
  </w:style>
  <w:style w:type="character" w:styleId="Rfrenceple">
    <w:name w:val="Subtle Reference"/>
    <w:basedOn w:val="Policepardfaut"/>
    <w:uiPriority w:val="31"/>
    <w:qFormat/>
    <w:rsid w:val="00216BD6"/>
    <w:rPr>
      <w:smallCaps/>
      <w:color w:val="000000"/>
      <w:u w:val="single"/>
    </w:rPr>
  </w:style>
  <w:style w:type="paragraph" w:styleId="Titre">
    <w:name w:val="Title"/>
    <w:basedOn w:val="Normal"/>
    <w:next w:val="Normal"/>
    <w:link w:val="TitreCar"/>
    <w:uiPriority w:val="10"/>
    <w:qFormat/>
    <w:rsid w:val="00216BD6"/>
    <w:pPr>
      <w:spacing w:after="120" w:line="240" w:lineRule="auto"/>
      <w:contextualSpacing/>
    </w:pPr>
    <w:rPr>
      <w:rFonts w:asciiTheme="majorHAnsi" w:eastAsiaTheme="majorEastAsia" w:hAnsiTheme="majorHAnsi" w:cstheme="majorBidi"/>
      <w:color w:val="696464" w:themeColor="text2"/>
      <w:spacing w:val="30"/>
      <w:kern w:val="28"/>
      <w:sz w:val="96"/>
      <w:szCs w:val="52"/>
    </w:rPr>
  </w:style>
  <w:style w:type="character" w:customStyle="1" w:styleId="TitreCar">
    <w:name w:val="Titre Car"/>
    <w:basedOn w:val="Policepardfaut"/>
    <w:link w:val="Titre"/>
    <w:uiPriority w:val="10"/>
    <w:rsid w:val="00216BD6"/>
    <w:rPr>
      <w:rFonts w:asciiTheme="majorHAnsi" w:eastAsiaTheme="majorEastAsia" w:hAnsiTheme="majorHAnsi" w:cstheme="majorBidi"/>
      <w:color w:val="696464" w:themeColor="text2"/>
      <w:spacing w:val="30"/>
      <w:kern w:val="28"/>
      <w:sz w:val="96"/>
      <w:szCs w:val="52"/>
    </w:rPr>
  </w:style>
  <w:style w:type="paragraph" w:styleId="TM1">
    <w:name w:val="toc 1"/>
    <w:basedOn w:val="Normal"/>
    <w:next w:val="Normal"/>
    <w:autoRedefine/>
    <w:uiPriority w:val="99"/>
    <w:semiHidden/>
    <w:unhideWhenUsed/>
    <w:pPr>
      <w:tabs>
        <w:tab w:val="right" w:leader="dot" w:pos="8630"/>
      </w:tabs>
      <w:spacing w:after="40" w:line="240" w:lineRule="auto"/>
    </w:pPr>
    <w:rPr>
      <w:smallCaps/>
      <w:color w:val="9B2D1F"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rPr>
  </w:style>
  <w:style w:type="paragraph" w:customStyle="1" w:styleId="Textededate">
    <w:name w:val="Texte de date"/>
    <w:basedOn w:val="Normal"/>
    <w:uiPriority w:val="35"/>
    <w:pPr>
      <w:spacing w:before="720" w:after="200"/>
      <w:contextualSpacing/>
    </w:pPr>
  </w:style>
  <w:style w:type="paragraph" w:customStyle="1" w:styleId="Texteestomp">
    <w:name w:val="Texte estompé"/>
    <w:basedOn w:val="Sansinterligne"/>
    <w:uiPriority w:val="35"/>
    <w:rPr>
      <w:rFonts w:asciiTheme="majorHAnsi" w:hAnsiTheme="majorHAnsi"/>
      <w:sz w:val="20"/>
    </w:rPr>
  </w:style>
  <w:style w:type="character" w:customStyle="1" w:styleId="Caractredadressedudestinataire">
    <w:name w:val="Caractère d'adresse du destinataire"/>
    <w:basedOn w:val="Policepardfaut"/>
    <w:link w:val="Adressedudestinataire"/>
    <w:uiPriority w:val="5"/>
    <w:locked/>
    <w:rPr>
      <w:rFonts w:cs="Times New Roman"/>
      <w:color w:val="000000" w:themeColor="text1"/>
      <w:szCs w:val="20"/>
    </w:rPr>
  </w:style>
  <w:style w:type="paragraph" w:styleId="Paragraphedeliste">
    <w:name w:val="List Paragraph"/>
    <w:basedOn w:val="Normal"/>
    <w:uiPriority w:val="34"/>
    <w:qFormat/>
    <w:rsid w:val="00216BD6"/>
    <w:pPr>
      <w:spacing w:line="240" w:lineRule="auto"/>
      <w:ind w:left="720" w:hanging="288"/>
      <w:contextualSpacing/>
    </w:pPr>
    <w:rPr>
      <w:color w:val="696464" w:themeColor="text2"/>
    </w:rPr>
  </w:style>
  <w:style w:type="character" w:customStyle="1" w:styleId="SansinterligneCar">
    <w:name w:val="Sans interligne Car"/>
    <w:basedOn w:val="Policepardfaut"/>
    <w:link w:val="Sansinterligne"/>
    <w:uiPriority w:val="1"/>
    <w:rsid w:val="00216BD6"/>
  </w:style>
  <w:style w:type="paragraph" w:styleId="En-ttedetabledesmatires">
    <w:name w:val="TOC Heading"/>
    <w:basedOn w:val="Titre1"/>
    <w:next w:val="Normal"/>
    <w:uiPriority w:val="39"/>
    <w:semiHidden/>
    <w:unhideWhenUsed/>
    <w:qFormat/>
    <w:rsid w:val="00216BD6"/>
    <w:pPr>
      <w:spacing w:before="480" w:line="264" w:lineRule="auto"/>
      <w:outlineLvl w:val="9"/>
    </w:pPr>
    <w:rPr>
      <w:b/>
    </w:rPr>
  </w:style>
  <w:style w:type="paragraph" w:styleId="Adressedestinataire">
    <w:name w:val="envelope address"/>
    <w:basedOn w:val="Normal"/>
    <w:uiPriority w:val="99"/>
    <w:semiHidden/>
    <w:unhideWhenUsed/>
    <w:rsid w:val="00975BAB"/>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75BAB"/>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975BAB"/>
    <w:pPr>
      <w:spacing w:after="0" w:line="240" w:lineRule="auto"/>
    </w:pPr>
    <w:rPr>
      <w:i/>
      <w:iCs/>
    </w:rPr>
  </w:style>
  <w:style w:type="character" w:customStyle="1" w:styleId="AdresseHTMLCar">
    <w:name w:val="Adresse HTML Car"/>
    <w:basedOn w:val="Policepardfaut"/>
    <w:link w:val="AdresseHTML"/>
    <w:uiPriority w:val="99"/>
    <w:semiHidden/>
    <w:rsid w:val="00975BAB"/>
    <w:rPr>
      <w:i/>
      <w:iCs/>
      <w:sz w:val="21"/>
    </w:rPr>
  </w:style>
  <w:style w:type="paragraph" w:styleId="Bibliographie">
    <w:name w:val="Bibliography"/>
    <w:basedOn w:val="Normal"/>
    <w:next w:val="Normal"/>
    <w:uiPriority w:val="37"/>
    <w:semiHidden/>
    <w:unhideWhenUsed/>
    <w:rsid w:val="00975BAB"/>
  </w:style>
  <w:style w:type="paragraph" w:styleId="Commentaire">
    <w:name w:val="annotation text"/>
    <w:basedOn w:val="Normal"/>
    <w:link w:val="CommentaireCar"/>
    <w:uiPriority w:val="99"/>
    <w:semiHidden/>
    <w:unhideWhenUsed/>
    <w:rsid w:val="00975BAB"/>
    <w:pPr>
      <w:spacing w:line="240" w:lineRule="auto"/>
    </w:pPr>
    <w:rPr>
      <w:sz w:val="20"/>
      <w:szCs w:val="20"/>
    </w:rPr>
  </w:style>
  <w:style w:type="character" w:customStyle="1" w:styleId="CommentaireCar">
    <w:name w:val="Commentaire Car"/>
    <w:basedOn w:val="Policepardfaut"/>
    <w:link w:val="Commentaire"/>
    <w:uiPriority w:val="99"/>
    <w:semiHidden/>
    <w:rsid w:val="00975BAB"/>
    <w:rPr>
      <w:sz w:val="20"/>
      <w:szCs w:val="20"/>
    </w:rPr>
  </w:style>
  <w:style w:type="paragraph" w:styleId="Corpsdetexte">
    <w:name w:val="Body Text"/>
    <w:basedOn w:val="Normal"/>
    <w:link w:val="CorpsdetexteCar"/>
    <w:uiPriority w:val="99"/>
    <w:semiHidden/>
    <w:unhideWhenUsed/>
    <w:rsid w:val="00975BAB"/>
    <w:pPr>
      <w:spacing w:after="120"/>
    </w:pPr>
  </w:style>
  <w:style w:type="character" w:customStyle="1" w:styleId="CorpsdetexteCar">
    <w:name w:val="Corps de texte Car"/>
    <w:basedOn w:val="Policepardfaut"/>
    <w:link w:val="Corpsdetexte"/>
    <w:uiPriority w:val="99"/>
    <w:semiHidden/>
    <w:rsid w:val="00975BAB"/>
    <w:rPr>
      <w:sz w:val="21"/>
    </w:rPr>
  </w:style>
  <w:style w:type="paragraph" w:styleId="Corpsdetexte2">
    <w:name w:val="Body Text 2"/>
    <w:basedOn w:val="Normal"/>
    <w:link w:val="Corpsdetexte2Car"/>
    <w:uiPriority w:val="99"/>
    <w:semiHidden/>
    <w:unhideWhenUsed/>
    <w:rsid w:val="00975BAB"/>
    <w:pPr>
      <w:spacing w:after="120" w:line="480" w:lineRule="auto"/>
    </w:pPr>
  </w:style>
  <w:style w:type="character" w:customStyle="1" w:styleId="Corpsdetexte2Car">
    <w:name w:val="Corps de texte 2 Car"/>
    <w:basedOn w:val="Policepardfaut"/>
    <w:link w:val="Corpsdetexte2"/>
    <w:uiPriority w:val="99"/>
    <w:semiHidden/>
    <w:rsid w:val="00975BAB"/>
    <w:rPr>
      <w:sz w:val="21"/>
    </w:rPr>
  </w:style>
  <w:style w:type="paragraph" w:styleId="Corpsdetexte3">
    <w:name w:val="Body Text 3"/>
    <w:basedOn w:val="Normal"/>
    <w:link w:val="Corpsdetexte3Car"/>
    <w:uiPriority w:val="99"/>
    <w:semiHidden/>
    <w:unhideWhenUsed/>
    <w:rsid w:val="00975BAB"/>
    <w:pPr>
      <w:spacing w:after="120"/>
    </w:pPr>
    <w:rPr>
      <w:sz w:val="16"/>
      <w:szCs w:val="16"/>
    </w:rPr>
  </w:style>
  <w:style w:type="character" w:customStyle="1" w:styleId="Corpsdetexte3Car">
    <w:name w:val="Corps de texte 3 Car"/>
    <w:basedOn w:val="Policepardfaut"/>
    <w:link w:val="Corpsdetexte3"/>
    <w:uiPriority w:val="99"/>
    <w:semiHidden/>
    <w:rsid w:val="00975BAB"/>
    <w:rPr>
      <w:sz w:val="16"/>
      <w:szCs w:val="16"/>
    </w:rPr>
  </w:style>
  <w:style w:type="paragraph" w:styleId="En-ttedemessage">
    <w:name w:val="Message Header"/>
    <w:basedOn w:val="Normal"/>
    <w:link w:val="En-ttedemessageCar"/>
    <w:uiPriority w:val="99"/>
    <w:semiHidden/>
    <w:unhideWhenUsed/>
    <w:rsid w:val="00975B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75BAB"/>
    <w:rPr>
      <w:rFonts w:asciiTheme="majorHAnsi" w:eastAsiaTheme="majorEastAsia" w:hAnsiTheme="majorHAnsi" w:cstheme="majorBidi"/>
      <w:sz w:val="24"/>
      <w:szCs w:val="24"/>
      <w:shd w:val="pct20" w:color="auto" w:fill="auto"/>
    </w:rPr>
  </w:style>
  <w:style w:type="paragraph" w:styleId="Explorateurdedocuments">
    <w:name w:val="Document Map"/>
    <w:basedOn w:val="Normal"/>
    <w:link w:val="ExplorateurdedocumentsCar"/>
    <w:uiPriority w:val="99"/>
    <w:semiHidden/>
    <w:unhideWhenUsed/>
    <w:rsid w:val="00975BAB"/>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75BAB"/>
    <w:rPr>
      <w:rFonts w:ascii="Tahoma" w:hAnsi="Tahoma" w:cs="Tahoma"/>
      <w:sz w:val="16"/>
      <w:szCs w:val="16"/>
    </w:rPr>
  </w:style>
  <w:style w:type="paragraph" w:styleId="Index1">
    <w:name w:val="index 1"/>
    <w:basedOn w:val="Normal"/>
    <w:next w:val="Normal"/>
    <w:autoRedefine/>
    <w:uiPriority w:val="99"/>
    <w:semiHidden/>
    <w:unhideWhenUsed/>
    <w:rsid w:val="00975BAB"/>
    <w:pPr>
      <w:spacing w:after="0" w:line="240" w:lineRule="auto"/>
      <w:ind w:left="210" w:hanging="210"/>
    </w:pPr>
  </w:style>
  <w:style w:type="paragraph" w:styleId="Index2">
    <w:name w:val="index 2"/>
    <w:basedOn w:val="Normal"/>
    <w:next w:val="Normal"/>
    <w:autoRedefine/>
    <w:uiPriority w:val="99"/>
    <w:semiHidden/>
    <w:unhideWhenUsed/>
    <w:rsid w:val="00975BAB"/>
    <w:pPr>
      <w:spacing w:after="0" w:line="240" w:lineRule="auto"/>
      <w:ind w:left="420" w:hanging="210"/>
    </w:pPr>
  </w:style>
  <w:style w:type="paragraph" w:styleId="Index3">
    <w:name w:val="index 3"/>
    <w:basedOn w:val="Normal"/>
    <w:next w:val="Normal"/>
    <w:autoRedefine/>
    <w:uiPriority w:val="99"/>
    <w:semiHidden/>
    <w:unhideWhenUsed/>
    <w:rsid w:val="00975BAB"/>
    <w:pPr>
      <w:spacing w:after="0" w:line="240" w:lineRule="auto"/>
      <w:ind w:left="630" w:hanging="210"/>
    </w:pPr>
  </w:style>
  <w:style w:type="paragraph" w:styleId="Index4">
    <w:name w:val="index 4"/>
    <w:basedOn w:val="Normal"/>
    <w:next w:val="Normal"/>
    <w:autoRedefine/>
    <w:uiPriority w:val="99"/>
    <w:semiHidden/>
    <w:unhideWhenUsed/>
    <w:rsid w:val="00975BAB"/>
    <w:pPr>
      <w:spacing w:after="0" w:line="240" w:lineRule="auto"/>
      <w:ind w:left="840" w:hanging="210"/>
    </w:pPr>
  </w:style>
  <w:style w:type="paragraph" w:styleId="Index5">
    <w:name w:val="index 5"/>
    <w:basedOn w:val="Normal"/>
    <w:next w:val="Normal"/>
    <w:autoRedefine/>
    <w:uiPriority w:val="99"/>
    <w:semiHidden/>
    <w:unhideWhenUsed/>
    <w:rsid w:val="00975BAB"/>
    <w:pPr>
      <w:spacing w:after="0" w:line="240" w:lineRule="auto"/>
      <w:ind w:left="1050" w:hanging="210"/>
    </w:pPr>
  </w:style>
  <w:style w:type="paragraph" w:styleId="Index6">
    <w:name w:val="index 6"/>
    <w:basedOn w:val="Normal"/>
    <w:next w:val="Normal"/>
    <w:autoRedefine/>
    <w:uiPriority w:val="99"/>
    <w:semiHidden/>
    <w:unhideWhenUsed/>
    <w:rsid w:val="00975BAB"/>
    <w:pPr>
      <w:spacing w:after="0" w:line="240" w:lineRule="auto"/>
      <w:ind w:left="1260" w:hanging="210"/>
    </w:pPr>
  </w:style>
  <w:style w:type="paragraph" w:styleId="Index7">
    <w:name w:val="index 7"/>
    <w:basedOn w:val="Normal"/>
    <w:next w:val="Normal"/>
    <w:autoRedefine/>
    <w:uiPriority w:val="99"/>
    <w:semiHidden/>
    <w:unhideWhenUsed/>
    <w:rsid w:val="00975BAB"/>
    <w:pPr>
      <w:spacing w:after="0" w:line="240" w:lineRule="auto"/>
      <w:ind w:left="1470" w:hanging="210"/>
    </w:pPr>
  </w:style>
  <w:style w:type="paragraph" w:styleId="Index8">
    <w:name w:val="index 8"/>
    <w:basedOn w:val="Normal"/>
    <w:next w:val="Normal"/>
    <w:autoRedefine/>
    <w:uiPriority w:val="99"/>
    <w:semiHidden/>
    <w:unhideWhenUsed/>
    <w:rsid w:val="00975BAB"/>
    <w:pPr>
      <w:spacing w:after="0" w:line="240" w:lineRule="auto"/>
      <w:ind w:left="1680" w:hanging="210"/>
    </w:pPr>
  </w:style>
  <w:style w:type="paragraph" w:styleId="Index9">
    <w:name w:val="index 9"/>
    <w:basedOn w:val="Normal"/>
    <w:next w:val="Normal"/>
    <w:autoRedefine/>
    <w:uiPriority w:val="99"/>
    <w:semiHidden/>
    <w:unhideWhenUsed/>
    <w:rsid w:val="00975BAB"/>
    <w:pPr>
      <w:spacing w:after="0" w:line="240" w:lineRule="auto"/>
      <w:ind w:left="1890" w:hanging="210"/>
    </w:pPr>
  </w:style>
  <w:style w:type="paragraph" w:styleId="Liste">
    <w:name w:val="List"/>
    <w:basedOn w:val="Normal"/>
    <w:uiPriority w:val="99"/>
    <w:semiHidden/>
    <w:unhideWhenUsed/>
    <w:rsid w:val="00975BAB"/>
    <w:pPr>
      <w:ind w:left="283" w:hanging="283"/>
      <w:contextualSpacing/>
    </w:pPr>
  </w:style>
  <w:style w:type="paragraph" w:styleId="Liste2">
    <w:name w:val="List 2"/>
    <w:basedOn w:val="Normal"/>
    <w:uiPriority w:val="99"/>
    <w:semiHidden/>
    <w:unhideWhenUsed/>
    <w:rsid w:val="00975BAB"/>
    <w:pPr>
      <w:ind w:left="566" w:hanging="283"/>
      <w:contextualSpacing/>
    </w:pPr>
  </w:style>
  <w:style w:type="paragraph" w:styleId="Liste3">
    <w:name w:val="List 3"/>
    <w:basedOn w:val="Normal"/>
    <w:uiPriority w:val="99"/>
    <w:semiHidden/>
    <w:unhideWhenUsed/>
    <w:rsid w:val="00975BAB"/>
    <w:pPr>
      <w:ind w:left="849" w:hanging="283"/>
      <w:contextualSpacing/>
    </w:pPr>
  </w:style>
  <w:style w:type="paragraph" w:styleId="Liste4">
    <w:name w:val="List 4"/>
    <w:basedOn w:val="Normal"/>
    <w:uiPriority w:val="99"/>
    <w:semiHidden/>
    <w:unhideWhenUsed/>
    <w:rsid w:val="00975BAB"/>
    <w:pPr>
      <w:ind w:left="1132" w:hanging="283"/>
      <w:contextualSpacing/>
    </w:pPr>
  </w:style>
  <w:style w:type="paragraph" w:styleId="Liste5">
    <w:name w:val="List 5"/>
    <w:basedOn w:val="Normal"/>
    <w:uiPriority w:val="99"/>
    <w:semiHidden/>
    <w:unhideWhenUsed/>
    <w:rsid w:val="00975BAB"/>
    <w:pPr>
      <w:ind w:left="1415" w:hanging="283"/>
      <w:contextualSpacing/>
    </w:pPr>
  </w:style>
  <w:style w:type="paragraph" w:styleId="Listenumros">
    <w:name w:val="List Number"/>
    <w:basedOn w:val="Normal"/>
    <w:uiPriority w:val="99"/>
    <w:semiHidden/>
    <w:unhideWhenUsed/>
    <w:rsid w:val="00975BAB"/>
    <w:pPr>
      <w:numPr>
        <w:numId w:val="24"/>
      </w:numPr>
      <w:contextualSpacing/>
    </w:pPr>
  </w:style>
  <w:style w:type="paragraph" w:styleId="Listenumros2">
    <w:name w:val="List Number 2"/>
    <w:basedOn w:val="Normal"/>
    <w:uiPriority w:val="99"/>
    <w:semiHidden/>
    <w:unhideWhenUsed/>
    <w:rsid w:val="00975BAB"/>
    <w:pPr>
      <w:numPr>
        <w:numId w:val="25"/>
      </w:numPr>
      <w:contextualSpacing/>
    </w:pPr>
  </w:style>
  <w:style w:type="paragraph" w:styleId="Listenumros3">
    <w:name w:val="List Number 3"/>
    <w:basedOn w:val="Normal"/>
    <w:uiPriority w:val="99"/>
    <w:semiHidden/>
    <w:unhideWhenUsed/>
    <w:rsid w:val="00975BAB"/>
    <w:pPr>
      <w:numPr>
        <w:numId w:val="26"/>
      </w:numPr>
      <w:contextualSpacing/>
    </w:pPr>
  </w:style>
  <w:style w:type="paragraph" w:styleId="Listenumros4">
    <w:name w:val="List Number 4"/>
    <w:basedOn w:val="Normal"/>
    <w:uiPriority w:val="99"/>
    <w:semiHidden/>
    <w:unhideWhenUsed/>
    <w:rsid w:val="00975BAB"/>
    <w:pPr>
      <w:numPr>
        <w:numId w:val="27"/>
      </w:numPr>
      <w:contextualSpacing/>
    </w:pPr>
  </w:style>
  <w:style w:type="paragraph" w:styleId="Listenumros5">
    <w:name w:val="List Number 5"/>
    <w:basedOn w:val="Normal"/>
    <w:uiPriority w:val="99"/>
    <w:semiHidden/>
    <w:unhideWhenUsed/>
    <w:rsid w:val="00975BAB"/>
    <w:pPr>
      <w:numPr>
        <w:numId w:val="28"/>
      </w:numPr>
      <w:contextualSpacing/>
    </w:pPr>
  </w:style>
  <w:style w:type="paragraph" w:styleId="Listecontinue">
    <w:name w:val="List Continue"/>
    <w:basedOn w:val="Normal"/>
    <w:uiPriority w:val="99"/>
    <w:semiHidden/>
    <w:unhideWhenUsed/>
    <w:rsid w:val="00975BAB"/>
    <w:pPr>
      <w:spacing w:after="120"/>
      <w:ind w:left="283"/>
      <w:contextualSpacing/>
    </w:pPr>
  </w:style>
  <w:style w:type="paragraph" w:styleId="Listecontinue2">
    <w:name w:val="List Continue 2"/>
    <w:basedOn w:val="Normal"/>
    <w:uiPriority w:val="99"/>
    <w:semiHidden/>
    <w:unhideWhenUsed/>
    <w:rsid w:val="00975BAB"/>
    <w:pPr>
      <w:spacing w:after="120"/>
      <w:ind w:left="566"/>
      <w:contextualSpacing/>
    </w:pPr>
  </w:style>
  <w:style w:type="paragraph" w:styleId="Listecontinue3">
    <w:name w:val="List Continue 3"/>
    <w:basedOn w:val="Normal"/>
    <w:uiPriority w:val="99"/>
    <w:semiHidden/>
    <w:unhideWhenUsed/>
    <w:rsid w:val="00975BAB"/>
    <w:pPr>
      <w:spacing w:after="120"/>
      <w:ind w:left="849"/>
      <w:contextualSpacing/>
    </w:pPr>
  </w:style>
  <w:style w:type="paragraph" w:styleId="Listecontinue4">
    <w:name w:val="List Continue 4"/>
    <w:basedOn w:val="Normal"/>
    <w:uiPriority w:val="99"/>
    <w:semiHidden/>
    <w:unhideWhenUsed/>
    <w:rsid w:val="00975BAB"/>
    <w:pPr>
      <w:spacing w:after="120"/>
      <w:ind w:left="1132"/>
      <w:contextualSpacing/>
    </w:pPr>
  </w:style>
  <w:style w:type="paragraph" w:styleId="Listecontinue5">
    <w:name w:val="List Continue 5"/>
    <w:basedOn w:val="Normal"/>
    <w:uiPriority w:val="99"/>
    <w:semiHidden/>
    <w:unhideWhenUsed/>
    <w:rsid w:val="00975BAB"/>
    <w:pPr>
      <w:spacing w:after="120"/>
      <w:ind w:left="1415"/>
      <w:contextualSpacing/>
    </w:pPr>
  </w:style>
  <w:style w:type="paragraph" w:styleId="NormalWeb">
    <w:name w:val="Normal (Web)"/>
    <w:basedOn w:val="Normal"/>
    <w:uiPriority w:val="99"/>
    <w:semiHidden/>
    <w:unhideWhenUsed/>
    <w:rsid w:val="00975BAB"/>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975B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5BAB"/>
    <w:rPr>
      <w:sz w:val="20"/>
      <w:szCs w:val="20"/>
    </w:rPr>
  </w:style>
  <w:style w:type="paragraph" w:styleId="Notedefin">
    <w:name w:val="endnote text"/>
    <w:basedOn w:val="Normal"/>
    <w:link w:val="NotedefinCar"/>
    <w:uiPriority w:val="99"/>
    <w:semiHidden/>
    <w:unhideWhenUsed/>
    <w:rsid w:val="00975BAB"/>
    <w:pPr>
      <w:spacing w:after="0" w:line="240" w:lineRule="auto"/>
    </w:pPr>
    <w:rPr>
      <w:sz w:val="20"/>
      <w:szCs w:val="20"/>
    </w:rPr>
  </w:style>
  <w:style w:type="character" w:customStyle="1" w:styleId="NotedefinCar">
    <w:name w:val="Note de fin Car"/>
    <w:basedOn w:val="Policepardfaut"/>
    <w:link w:val="Notedefin"/>
    <w:uiPriority w:val="99"/>
    <w:semiHidden/>
    <w:rsid w:val="00975BAB"/>
    <w:rPr>
      <w:sz w:val="20"/>
      <w:szCs w:val="20"/>
    </w:rPr>
  </w:style>
  <w:style w:type="paragraph" w:styleId="Objetducommentaire">
    <w:name w:val="annotation subject"/>
    <w:basedOn w:val="Commentaire"/>
    <w:next w:val="Commentaire"/>
    <w:link w:val="ObjetducommentaireCar"/>
    <w:uiPriority w:val="99"/>
    <w:semiHidden/>
    <w:unhideWhenUsed/>
    <w:rsid w:val="00975BAB"/>
    <w:rPr>
      <w:b/>
      <w:bCs/>
    </w:rPr>
  </w:style>
  <w:style w:type="character" w:customStyle="1" w:styleId="ObjetducommentaireCar">
    <w:name w:val="Objet du commentaire Car"/>
    <w:basedOn w:val="CommentaireCar"/>
    <w:link w:val="Objetducommentaire"/>
    <w:uiPriority w:val="99"/>
    <w:semiHidden/>
    <w:rsid w:val="00975BAB"/>
    <w:rPr>
      <w:b/>
      <w:bCs/>
      <w:sz w:val="20"/>
      <w:szCs w:val="20"/>
    </w:rPr>
  </w:style>
  <w:style w:type="paragraph" w:styleId="PrformatHTML">
    <w:name w:val="HTML Preformatted"/>
    <w:basedOn w:val="Normal"/>
    <w:link w:val="PrformatHTMLCar"/>
    <w:uiPriority w:val="99"/>
    <w:semiHidden/>
    <w:unhideWhenUsed/>
    <w:rsid w:val="00975BAB"/>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75BAB"/>
    <w:rPr>
      <w:rFonts w:ascii="Consolas" w:hAnsi="Consolas"/>
      <w:sz w:val="20"/>
      <w:szCs w:val="20"/>
    </w:rPr>
  </w:style>
  <w:style w:type="paragraph" w:styleId="Retrait1religne">
    <w:name w:val="Body Text First Indent"/>
    <w:basedOn w:val="Corpsdetexte"/>
    <w:link w:val="Retrait1religneCar"/>
    <w:uiPriority w:val="99"/>
    <w:semiHidden/>
    <w:unhideWhenUsed/>
    <w:rsid w:val="00975BAB"/>
    <w:pPr>
      <w:spacing w:after="180"/>
      <w:ind w:firstLine="360"/>
    </w:pPr>
  </w:style>
  <w:style w:type="character" w:customStyle="1" w:styleId="Retrait1religneCar">
    <w:name w:val="Retrait 1re ligne Car"/>
    <w:basedOn w:val="CorpsdetexteCar"/>
    <w:link w:val="Retrait1religne"/>
    <w:uiPriority w:val="99"/>
    <w:semiHidden/>
    <w:rsid w:val="00975BAB"/>
    <w:rPr>
      <w:sz w:val="21"/>
    </w:rPr>
  </w:style>
  <w:style w:type="paragraph" w:styleId="Retraitcorpsdetexte">
    <w:name w:val="Body Text Indent"/>
    <w:basedOn w:val="Normal"/>
    <w:link w:val="RetraitcorpsdetexteCar"/>
    <w:uiPriority w:val="99"/>
    <w:semiHidden/>
    <w:unhideWhenUsed/>
    <w:rsid w:val="00975BAB"/>
    <w:pPr>
      <w:spacing w:after="120"/>
      <w:ind w:left="283"/>
    </w:pPr>
  </w:style>
  <w:style w:type="character" w:customStyle="1" w:styleId="RetraitcorpsdetexteCar">
    <w:name w:val="Retrait corps de texte Car"/>
    <w:basedOn w:val="Policepardfaut"/>
    <w:link w:val="Retraitcorpsdetexte"/>
    <w:uiPriority w:val="99"/>
    <w:semiHidden/>
    <w:rsid w:val="00975BAB"/>
    <w:rPr>
      <w:sz w:val="21"/>
    </w:rPr>
  </w:style>
  <w:style w:type="paragraph" w:styleId="Retraitcorpsdetexte2">
    <w:name w:val="Body Text Indent 2"/>
    <w:basedOn w:val="Normal"/>
    <w:link w:val="Retraitcorpsdetexte2Car"/>
    <w:uiPriority w:val="99"/>
    <w:semiHidden/>
    <w:unhideWhenUsed/>
    <w:rsid w:val="00975BA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75BAB"/>
    <w:rPr>
      <w:sz w:val="21"/>
    </w:rPr>
  </w:style>
  <w:style w:type="paragraph" w:styleId="Retraitcorpsdetexte3">
    <w:name w:val="Body Text Indent 3"/>
    <w:basedOn w:val="Normal"/>
    <w:link w:val="Retraitcorpsdetexte3Car"/>
    <w:uiPriority w:val="99"/>
    <w:semiHidden/>
    <w:unhideWhenUsed/>
    <w:rsid w:val="00975BA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75BAB"/>
    <w:rPr>
      <w:sz w:val="16"/>
      <w:szCs w:val="16"/>
    </w:rPr>
  </w:style>
  <w:style w:type="paragraph" w:styleId="Retraitcorpset1relig">
    <w:name w:val="Body Text First Indent 2"/>
    <w:basedOn w:val="Retraitcorpsdetexte"/>
    <w:link w:val="Retraitcorpset1religCar"/>
    <w:uiPriority w:val="99"/>
    <w:semiHidden/>
    <w:unhideWhenUsed/>
    <w:rsid w:val="00975BAB"/>
    <w:pPr>
      <w:spacing w:after="180"/>
      <w:ind w:left="360" w:firstLine="360"/>
    </w:pPr>
  </w:style>
  <w:style w:type="character" w:customStyle="1" w:styleId="Retraitcorpset1religCar">
    <w:name w:val="Retrait corps et 1re lig. Car"/>
    <w:basedOn w:val="RetraitcorpsdetexteCar"/>
    <w:link w:val="Retraitcorpset1relig"/>
    <w:uiPriority w:val="99"/>
    <w:semiHidden/>
    <w:rsid w:val="00975BAB"/>
    <w:rPr>
      <w:sz w:val="21"/>
    </w:rPr>
  </w:style>
  <w:style w:type="paragraph" w:styleId="Retraitnormal">
    <w:name w:val="Normal Indent"/>
    <w:basedOn w:val="Normal"/>
    <w:uiPriority w:val="99"/>
    <w:semiHidden/>
    <w:unhideWhenUsed/>
    <w:rsid w:val="00975BAB"/>
    <w:pPr>
      <w:ind w:left="708"/>
    </w:pPr>
  </w:style>
  <w:style w:type="paragraph" w:styleId="Signaturelectronique">
    <w:name w:val="E-mail Signature"/>
    <w:basedOn w:val="Normal"/>
    <w:link w:val="SignaturelectroniqueCar"/>
    <w:uiPriority w:val="99"/>
    <w:semiHidden/>
    <w:unhideWhenUsed/>
    <w:rsid w:val="00975BAB"/>
    <w:pPr>
      <w:spacing w:after="0" w:line="240" w:lineRule="auto"/>
    </w:pPr>
  </w:style>
  <w:style w:type="character" w:customStyle="1" w:styleId="SignaturelectroniqueCar">
    <w:name w:val="Signature électronique Car"/>
    <w:basedOn w:val="Policepardfaut"/>
    <w:link w:val="Signaturelectronique"/>
    <w:uiPriority w:val="99"/>
    <w:semiHidden/>
    <w:rsid w:val="00975BAB"/>
    <w:rPr>
      <w:sz w:val="21"/>
    </w:rPr>
  </w:style>
  <w:style w:type="paragraph" w:styleId="Tabledesillustrations">
    <w:name w:val="table of figures"/>
    <w:basedOn w:val="Normal"/>
    <w:next w:val="Normal"/>
    <w:uiPriority w:val="99"/>
    <w:semiHidden/>
    <w:unhideWhenUsed/>
    <w:rsid w:val="00975BAB"/>
    <w:pPr>
      <w:spacing w:after="0"/>
    </w:pPr>
  </w:style>
  <w:style w:type="paragraph" w:styleId="Tabledesrfrencesjuridiques">
    <w:name w:val="table of authorities"/>
    <w:basedOn w:val="Normal"/>
    <w:next w:val="Normal"/>
    <w:uiPriority w:val="99"/>
    <w:semiHidden/>
    <w:unhideWhenUsed/>
    <w:rsid w:val="00975BAB"/>
    <w:pPr>
      <w:spacing w:after="0"/>
      <w:ind w:left="210" w:hanging="210"/>
    </w:pPr>
  </w:style>
  <w:style w:type="paragraph" w:styleId="Textebrut">
    <w:name w:val="Plain Text"/>
    <w:basedOn w:val="Normal"/>
    <w:link w:val="TextebrutCar"/>
    <w:uiPriority w:val="99"/>
    <w:semiHidden/>
    <w:unhideWhenUsed/>
    <w:rsid w:val="00975BAB"/>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975BAB"/>
    <w:rPr>
      <w:rFonts w:ascii="Consolas" w:hAnsi="Consolas"/>
      <w:sz w:val="21"/>
      <w:szCs w:val="21"/>
    </w:rPr>
  </w:style>
  <w:style w:type="paragraph" w:styleId="Textedemacro">
    <w:name w:val="macro"/>
    <w:link w:val="TextedemacroCar"/>
    <w:uiPriority w:val="99"/>
    <w:semiHidden/>
    <w:unhideWhenUsed/>
    <w:rsid w:val="00975BAB"/>
    <w:pPr>
      <w:tabs>
        <w:tab w:val="left" w:pos="480"/>
        <w:tab w:val="left" w:pos="960"/>
        <w:tab w:val="left" w:pos="1440"/>
        <w:tab w:val="left" w:pos="1920"/>
        <w:tab w:val="left" w:pos="2400"/>
        <w:tab w:val="left" w:pos="2880"/>
        <w:tab w:val="left" w:pos="3360"/>
        <w:tab w:val="left" w:pos="3840"/>
        <w:tab w:val="left" w:pos="4320"/>
      </w:tabs>
      <w:spacing w:after="0" w:line="274" w:lineRule="auto"/>
    </w:pPr>
    <w:rPr>
      <w:rFonts w:ascii="Consolas" w:hAnsi="Consolas"/>
      <w:sz w:val="20"/>
      <w:szCs w:val="20"/>
    </w:rPr>
  </w:style>
  <w:style w:type="character" w:customStyle="1" w:styleId="TextedemacroCar">
    <w:name w:val="Texte de macro Car"/>
    <w:basedOn w:val="Policepardfaut"/>
    <w:link w:val="Textedemacro"/>
    <w:uiPriority w:val="99"/>
    <w:semiHidden/>
    <w:rsid w:val="00975BAB"/>
    <w:rPr>
      <w:rFonts w:ascii="Consolas" w:hAnsi="Consolas"/>
      <w:sz w:val="20"/>
      <w:szCs w:val="20"/>
    </w:rPr>
  </w:style>
  <w:style w:type="paragraph" w:styleId="Titredenote">
    <w:name w:val="Note Heading"/>
    <w:basedOn w:val="Normal"/>
    <w:next w:val="Normal"/>
    <w:link w:val="TitredenoteCar"/>
    <w:uiPriority w:val="99"/>
    <w:semiHidden/>
    <w:unhideWhenUsed/>
    <w:rsid w:val="00975BAB"/>
    <w:pPr>
      <w:spacing w:after="0" w:line="240" w:lineRule="auto"/>
    </w:pPr>
  </w:style>
  <w:style w:type="character" w:customStyle="1" w:styleId="TitredenoteCar">
    <w:name w:val="Titre de note Car"/>
    <w:basedOn w:val="Policepardfaut"/>
    <w:link w:val="Titredenote"/>
    <w:uiPriority w:val="99"/>
    <w:semiHidden/>
    <w:rsid w:val="00975BAB"/>
    <w:rPr>
      <w:sz w:val="21"/>
    </w:rPr>
  </w:style>
  <w:style w:type="paragraph" w:styleId="Titreindex">
    <w:name w:val="index heading"/>
    <w:basedOn w:val="Normal"/>
    <w:next w:val="Index1"/>
    <w:uiPriority w:val="99"/>
    <w:semiHidden/>
    <w:unhideWhenUsed/>
    <w:rsid w:val="00975BAB"/>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975BAB"/>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semiHidden="0" w:uiPriority="35" w:unhideWhenUsed="0" w:qFormat="1"/>
    <w:lsdException w:name="List Bullet" w:uiPriority="37"/>
    <w:lsdException w:name="List Bullet 2" w:uiPriority="37"/>
    <w:lsdException w:name="List Bullet 3" w:uiPriority="37"/>
    <w:lsdException w:name="List Bullet 4" w:uiPriority="37"/>
    <w:lsdException w:name="List Bullet 5" w:uiPriority="37"/>
    <w:lsdException w:name="Title" w:semiHidden="0" w:uiPriority="10" w:unhideWhenUsed="0" w:qFormat="1"/>
    <w:lsdException w:name="Closing" w:uiPriority="7"/>
    <w:lsdException w:name="Default Paragraph Font" w:uiPriority="1"/>
    <w:lsdException w:name="Subtitle" w:semiHidden="0" w:uiPriority="11" w:unhideWhenUsed="0" w:qFormat="1"/>
    <w:lsdException w:name="Salutation" w:uiPriority="6"/>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D6"/>
    <w:pPr>
      <w:spacing w:after="180" w:line="274" w:lineRule="auto"/>
    </w:pPr>
    <w:rPr>
      <w:sz w:val="21"/>
    </w:rPr>
  </w:style>
  <w:style w:type="paragraph" w:styleId="Titre1">
    <w:name w:val="heading 1"/>
    <w:basedOn w:val="Normal"/>
    <w:next w:val="Normal"/>
    <w:link w:val="Titre1Car"/>
    <w:uiPriority w:val="9"/>
    <w:qFormat/>
    <w:rsid w:val="00216BD6"/>
    <w:pPr>
      <w:keepNext/>
      <w:keepLines/>
      <w:spacing w:before="360" w:after="0" w:line="240" w:lineRule="auto"/>
      <w:outlineLvl w:val="0"/>
    </w:pPr>
    <w:rPr>
      <w:rFonts w:asciiTheme="majorHAnsi" w:eastAsiaTheme="majorEastAsia" w:hAnsiTheme="majorHAnsi" w:cstheme="majorBidi"/>
      <w:bCs/>
      <w:color w:val="D34817" w:themeColor="accent1"/>
      <w:spacing w:val="20"/>
      <w:sz w:val="32"/>
      <w:szCs w:val="28"/>
    </w:rPr>
  </w:style>
  <w:style w:type="paragraph" w:styleId="Titre2">
    <w:name w:val="heading 2"/>
    <w:basedOn w:val="Normal"/>
    <w:next w:val="Normal"/>
    <w:link w:val="Titre2Car"/>
    <w:uiPriority w:val="9"/>
    <w:unhideWhenUsed/>
    <w:qFormat/>
    <w:rsid w:val="00216BD6"/>
    <w:pPr>
      <w:keepNext/>
      <w:keepLines/>
      <w:spacing w:before="120" w:after="0" w:line="240" w:lineRule="auto"/>
      <w:outlineLvl w:val="1"/>
    </w:pPr>
    <w:rPr>
      <w:rFonts w:eastAsiaTheme="majorEastAsia" w:cstheme="majorBidi"/>
      <w:b/>
      <w:bCs/>
      <w:color w:val="D34817" w:themeColor="accent1"/>
      <w:sz w:val="28"/>
      <w:szCs w:val="26"/>
    </w:rPr>
  </w:style>
  <w:style w:type="paragraph" w:styleId="Titre3">
    <w:name w:val="heading 3"/>
    <w:basedOn w:val="Normal"/>
    <w:next w:val="Normal"/>
    <w:link w:val="Titre3Car"/>
    <w:uiPriority w:val="9"/>
    <w:semiHidden/>
    <w:unhideWhenUsed/>
    <w:qFormat/>
    <w:rsid w:val="00216BD6"/>
    <w:pPr>
      <w:keepNext/>
      <w:keepLines/>
      <w:spacing w:before="20" w:after="0" w:line="240" w:lineRule="auto"/>
      <w:outlineLvl w:val="2"/>
    </w:pPr>
    <w:rPr>
      <w:rFonts w:asciiTheme="majorHAnsi" w:eastAsiaTheme="majorEastAsia" w:hAnsiTheme="majorHAnsi" w:cstheme="majorBidi"/>
      <w:bCs/>
      <w:color w:val="696464" w:themeColor="text2"/>
      <w:spacing w:val="14"/>
      <w:sz w:val="24"/>
    </w:rPr>
  </w:style>
  <w:style w:type="paragraph" w:styleId="Titre4">
    <w:name w:val="heading 4"/>
    <w:basedOn w:val="Normal"/>
    <w:next w:val="Normal"/>
    <w:link w:val="Titre4Car"/>
    <w:uiPriority w:val="9"/>
    <w:semiHidden/>
    <w:unhideWhenUsed/>
    <w:qFormat/>
    <w:rsid w:val="00216BD6"/>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216BD6"/>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216BD6"/>
    <w:pPr>
      <w:keepNext/>
      <w:keepLines/>
      <w:spacing w:before="200" w:after="0"/>
      <w:outlineLvl w:val="5"/>
    </w:pPr>
    <w:rPr>
      <w:rFonts w:asciiTheme="majorHAnsi" w:eastAsiaTheme="majorEastAsia" w:hAnsiTheme="majorHAnsi" w:cstheme="majorBidi"/>
      <w:iCs/>
      <w:color w:val="D34817" w:themeColor="accent1"/>
      <w:sz w:val="22"/>
    </w:rPr>
  </w:style>
  <w:style w:type="paragraph" w:styleId="Titre7">
    <w:name w:val="heading 7"/>
    <w:basedOn w:val="Normal"/>
    <w:next w:val="Normal"/>
    <w:link w:val="Titre7Car"/>
    <w:uiPriority w:val="9"/>
    <w:semiHidden/>
    <w:unhideWhenUsed/>
    <w:qFormat/>
    <w:rsid w:val="00216BD6"/>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216BD6"/>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216BD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themeColor="text1"/>
      <w:szCs w:val="20"/>
    </w:rPr>
  </w:style>
  <w:style w:type="paragraph" w:styleId="Sansinterligne">
    <w:name w:val="No Spacing"/>
    <w:link w:val="SansinterligneCar"/>
    <w:uiPriority w:val="1"/>
    <w:qFormat/>
    <w:rsid w:val="00216BD6"/>
    <w:pPr>
      <w:spacing w:after="0" w:line="240" w:lineRule="auto"/>
    </w:pPr>
  </w:style>
  <w:style w:type="paragraph" w:styleId="Formuledepolitesse">
    <w:name w:val="Closing"/>
    <w:basedOn w:val="Normal"/>
    <w:link w:val="FormuledepolitesseCar"/>
    <w:uiPriority w:val="7"/>
    <w:unhideWhenUsed/>
    <w:pPr>
      <w:spacing w:before="480" w:after="960"/>
      <w:contextualSpacing/>
    </w:pPr>
  </w:style>
  <w:style w:type="character" w:customStyle="1" w:styleId="FormuledepolitesseCar">
    <w:name w:val="Formule de politesse Car"/>
    <w:basedOn w:val="Policepardfaut"/>
    <w:link w:val="Formuledepolitesse"/>
    <w:uiPriority w:val="7"/>
    <w:rPr>
      <w:rFonts w:cs="Times New Roman"/>
      <w:color w:val="000000" w:themeColor="text1"/>
      <w:szCs w:val="20"/>
    </w:rPr>
  </w:style>
  <w:style w:type="paragraph" w:customStyle="1" w:styleId="Adressedudestinataire">
    <w:name w:val="Adresse du destinataire"/>
    <w:basedOn w:val="Sansinterligne"/>
    <w:link w:val="Caractredadressedudestinataire"/>
    <w:uiPriority w:val="5"/>
    <w:pPr>
      <w:spacing w:after="360"/>
      <w:contextualSpacing/>
    </w:pPr>
  </w:style>
  <w:style w:type="paragraph" w:styleId="Salutations">
    <w:name w:val="Salutation"/>
    <w:basedOn w:val="Sansinterligne"/>
    <w:next w:val="Normal"/>
    <w:link w:val="SalutationsCar"/>
    <w:uiPriority w:val="6"/>
    <w:unhideWhenUsed/>
    <w:pPr>
      <w:spacing w:before="480" w:after="320"/>
      <w:contextualSpacing/>
    </w:pPr>
    <w:rPr>
      <w:b/>
    </w:rPr>
  </w:style>
  <w:style w:type="character" w:customStyle="1" w:styleId="SalutationsCar">
    <w:name w:val="Salutations Car"/>
    <w:basedOn w:val="Policepardfaut"/>
    <w:link w:val="Salutations"/>
    <w:uiPriority w:val="6"/>
    <w:rPr>
      <w:rFonts w:cs="Times New Roman"/>
      <w:b/>
      <w:color w:val="000000" w:themeColor="text1"/>
      <w:szCs w:val="20"/>
    </w:rPr>
  </w:style>
  <w:style w:type="paragraph" w:customStyle="1" w:styleId="Adressedelexpditeur">
    <w:name w:val="Adresse de l'expéditeur"/>
    <w:basedOn w:val="Sansinterligne"/>
    <w:uiPriority w:val="3"/>
    <w:pPr>
      <w:spacing w:after="360"/>
      <w:contextualSpacing/>
    </w:p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spacing w:after="200"/>
      <w:contextualSpacing/>
    </w:pPr>
  </w:style>
  <w:style w:type="character" w:customStyle="1" w:styleId="SignatureCar">
    <w:name w:val="Signature Car"/>
    <w:basedOn w:val="Policepardfaut"/>
    <w:link w:val="Signature"/>
    <w:uiPriority w:val="99"/>
    <w:rPr>
      <w:rFonts w:cs="Times New Roman"/>
      <w:color w:val="000000" w:themeColor="text1"/>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paragraph" w:styleId="Normalcentr">
    <w:name w:val="Block Text"/>
    <w:aliases w:val="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redulivre">
    <w:name w:val="Book Title"/>
    <w:basedOn w:val="Policepardfaut"/>
    <w:uiPriority w:val="33"/>
    <w:qFormat/>
    <w:rsid w:val="00216BD6"/>
    <w:rPr>
      <w:b/>
      <w:bCs/>
      <w:caps/>
      <w:smallCaps w:val="0"/>
      <w:color w:val="696464" w:themeColor="text2"/>
      <w:spacing w:val="10"/>
    </w:rPr>
  </w:style>
  <w:style w:type="paragraph" w:styleId="Lgende">
    <w:name w:val="caption"/>
    <w:basedOn w:val="Normal"/>
    <w:next w:val="Normal"/>
    <w:uiPriority w:val="35"/>
    <w:unhideWhenUsed/>
    <w:qFormat/>
    <w:rsid w:val="00216BD6"/>
    <w:pPr>
      <w:spacing w:line="240" w:lineRule="auto"/>
    </w:pPr>
    <w:rPr>
      <w:rFonts w:asciiTheme="majorHAnsi" w:eastAsiaTheme="minorEastAsia" w:hAnsiTheme="majorHAnsi"/>
      <w:bCs/>
      <w:smallCaps/>
      <w:color w:val="696464" w:themeColor="text2"/>
      <w:spacing w:val="6"/>
      <w:sz w:val="22"/>
      <w:szCs w:val="18"/>
      <w:lang w:bidi="hi-IN"/>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000000" w:themeColor="text1"/>
      <w:szCs w:val="20"/>
    </w:rPr>
  </w:style>
  <w:style w:type="character" w:styleId="Accentuation">
    <w:name w:val="Emphasis"/>
    <w:basedOn w:val="Policepardfaut"/>
    <w:uiPriority w:val="20"/>
    <w:qFormat/>
    <w:rsid w:val="00216BD6"/>
    <w:rPr>
      <w:b/>
      <w:i/>
      <w:iCs/>
    </w:rPr>
  </w:style>
  <w:style w:type="paragraph" w:styleId="En-tte">
    <w:name w:val="header"/>
    <w:basedOn w:val="Normal"/>
    <w:link w:val="En-tteCar"/>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themeColor="text1"/>
      <w:szCs w:val="20"/>
    </w:rPr>
  </w:style>
  <w:style w:type="character" w:customStyle="1" w:styleId="Titre1Car">
    <w:name w:val="Titre 1 Car"/>
    <w:basedOn w:val="Policepardfaut"/>
    <w:link w:val="Titre1"/>
    <w:uiPriority w:val="9"/>
    <w:rsid w:val="00216BD6"/>
    <w:rPr>
      <w:rFonts w:asciiTheme="majorHAnsi" w:eastAsiaTheme="majorEastAsia" w:hAnsiTheme="majorHAnsi" w:cstheme="majorBidi"/>
      <w:bCs/>
      <w:color w:val="D34817" w:themeColor="accent1"/>
      <w:spacing w:val="20"/>
      <w:sz w:val="32"/>
      <w:szCs w:val="28"/>
    </w:rPr>
  </w:style>
  <w:style w:type="character" w:customStyle="1" w:styleId="Titre2Car">
    <w:name w:val="Titre 2 Car"/>
    <w:basedOn w:val="Policepardfaut"/>
    <w:link w:val="Titre2"/>
    <w:uiPriority w:val="9"/>
    <w:rsid w:val="00216BD6"/>
    <w:rPr>
      <w:rFonts w:eastAsiaTheme="majorEastAsia" w:cstheme="majorBidi"/>
      <w:b/>
      <w:bCs/>
      <w:color w:val="D34817" w:themeColor="accent1"/>
      <w:sz w:val="28"/>
      <w:szCs w:val="26"/>
    </w:rPr>
  </w:style>
  <w:style w:type="character" w:customStyle="1" w:styleId="Titre3Car">
    <w:name w:val="Titre 3 Car"/>
    <w:basedOn w:val="Policepardfaut"/>
    <w:link w:val="Titre3"/>
    <w:uiPriority w:val="9"/>
    <w:semiHidden/>
    <w:rsid w:val="00216BD6"/>
    <w:rPr>
      <w:rFonts w:asciiTheme="majorHAnsi" w:eastAsiaTheme="majorEastAsia" w:hAnsiTheme="majorHAnsi" w:cstheme="majorBidi"/>
      <w:bCs/>
      <w:color w:val="696464" w:themeColor="text2"/>
      <w:spacing w:val="14"/>
      <w:sz w:val="24"/>
    </w:rPr>
  </w:style>
  <w:style w:type="character" w:customStyle="1" w:styleId="Titre4Car">
    <w:name w:val="Titre 4 Car"/>
    <w:basedOn w:val="Policepardfaut"/>
    <w:link w:val="Titre4"/>
    <w:uiPriority w:val="9"/>
    <w:semiHidden/>
    <w:rsid w:val="00216BD6"/>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216BD6"/>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216BD6"/>
    <w:rPr>
      <w:rFonts w:asciiTheme="majorHAnsi" w:eastAsiaTheme="majorEastAsia" w:hAnsiTheme="majorHAnsi" w:cstheme="majorBidi"/>
      <w:iCs/>
      <w:color w:val="D34817" w:themeColor="accent1"/>
    </w:rPr>
  </w:style>
  <w:style w:type="character" w:customStyle="1" w:styleId="Titre7Car">
    <w:name w:val="Titre 7 Car"/>
    <w:basedOn w:val="Policepardfaut"/>
    <w:link w:val="Titre7"/>
    <w:uiPriority w:val="9"/>
    <w:semiHidden/>
    <w:rsid w:val="00216BD6"/>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216BD6"/>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216BD6"/>
    <w:rPr>
      <w:rFonts w:asciiTheme="majorHAnsi" w:eastAsiaTheme="majorEastAsia" w:hAnsiTheme="majorHAnsi" w:cstheme="majorBidi"/>
      <w:i/>
      <w:iCs/>
      <w:color w:val="000000"/>
      <w:sz w:val="20"/>
      <w:szCs w:val="20"/>
    </w:rPr>
  </w:style>
  <w:style w:type="character" w:styleId="Lienhypertexte">
    <w:name w:val="Hyperlink"/>
    <w:basedOn w:val="Policepardfaut"/>
    <w:uiPriority w:val="99"/>
    <w:unhideWhenUsed/>
    <w:rPr>
      <w:color w:val="CC9900" w:themeColor="hyperlink"/>
      <w:u w:val="single"/>
    </w:rPr>
  </w:style>
  <w:style w:type="character" w:styleId="Emphaseintense">
    <w:name w:val="Intense Emphasis"/>
    <w:basedOn w:val="Policepardfaut"/>
    <w:uiPriority w:val="21"/>
    <w:qFormat/>
    <w:rsid w:val="00216BD6"/>
    <w:rPr>
      <w:b/>
      <w:bCs/>
      <w:i/>
      <w:iCs/>
      <w:color w:val="D34817" w:themeColor="accent1"/>
    </w:rPr>
  </w:style>
  <w:style w:type="paragraph" w:styleId="Citationintense">
    <w:name w:val="Intense Quote"/>
    <w:basedOn w:val="Normal"/>
    <w:next w:val="Normal"/>
    <w:link w:val="CitationintenseCar"/>
    <w:uiPriority w:val="30"/>
    <w:qFormat/>
    <w:rsid w:val="00216BD6"/>
    <w:pPr>
      <w:pBdr>
        <w:top w:val="single" w:sz="36" w:space="8" w:color="D34817" w:themeColor="accent1"/>
        <w:left w:val="single" w:sz="36" w:space="8" w:color="D34817" w:themeColor="accent1"/>
        <w:bottom w:val="single" w:sz="36" w:space="8" w:color="D34817" w:themeColor="accent1"/>
        <w:right w:val="single" w:sz="36" w:space="8" w:color="D34817" w:themeColor="accent1"/>
      </w:pBdr>
      <w:shd w:val="clear" w:color="auto" w:fill="D34817"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216BD6"/>
    <w:rPr>
      <w:rFonts w:asciiTheme="majorHAnsi" w:eastAsiaTheme="minorEastAsia" w:hAnsiTheme="majorHAnsi"/>
      <w:bCs/>
      <w:iCs/>
      <w:color w:val="FFFFFF" w:themeColor="background1"/>
      <w:sz w:val="28"/>
      <w:shd w:val="clear" w:color="auto" w:fill="D34817" w:themeFill="accent1"/>
      <w:lang w:bidi="hi-IN"/>
    </w:rPr>
  </w:style>
  <w:style w:type="character" w:styleId="Rfrenceintense">
    <w:name w:val="Intense Reference"/>
    <w:basedOn w:val="Policepardfaut"/>
    <w:uiPriority w:val="32"/>
    <w:qFormat/>
    <w:rsid w:val="00216BD6"/>
    <w:rPr>
      <w:b w:val="0"/>
      <w:bCs/>
      <w:smallCaps/>
      <w:color w:val="D34817" w:themeColor="accent1"/>
      <w:spacing w:val="5"/>
      <w:u w:val="single"/>
    </w:rPr>
  </w:style>
  <w:style w:type="paragraph" w:styleId="Listepuces">
    <w:name w:val="List Bullet"/>
    <w:basedOn w:val="Normal"/>
    <w:uiPriority w:val="37"/>
    <w:unhideWhenUsed/>
    <w:pPr>
      <w:numPr>
        <w:numId w:val="11"/>
      </w:numPr>
      <w:spacing w:after="0"/>
      <w:contextualSpacing/>
    </w:pPr>
  </w:style>
  <w:style w:type="paragraph" w:styleId="Listepuces2">
    <w:name w:val="List Bullet 2"/>
    <w:basedOn w:val="Normal"/>
    <w:uiPriority w:val="37"/>
    <w:unhideWhenUsed/>
    <w:pPr>
      <w:numPr>
        <w:numId w:val="12"/>
      </w:numPr>
      <w:spacing w:after="0"/>
    </w:pPr>
  </w:style>
  <w:style w:type="paragraph" w:styleId="Listepuces3">
    <w:name w:val="List Bullet 3"/>
    <w:basedOn w:val="Normal"/>
    <w:uiPriority w:val="37"/>
    <w:unhideWhenUsed/>
    <w:pPr>
      <w:numPr>
        <w:numId w:val="13"/>
      </w:numPr>
      <w:spacing w:after="0"/>
    </w:pPr>
  </w:style>
  <w:style w:type="paragraph" w:styleId="Listepuces4">
    <w:name w:val="List Bullet 4"/>
    <w:basedOn w:val="Normal"/>
    <w:uiPriority w:val="37"/>
    <w:unhideWhenUsed/>
    <w:pPr>
      <w:numPr>
        <w:numId w:val="14"/>
      </w:numPr>
      <w:spacing w:after="0"/>
    </w:pPr>
  </w:style>
  <w:style w:type="paragraph" w:styleId="Listepuces5">
    <w:name w:val="List Bullet 5"/>
    <w:basedOn w:val="Normal"/>
    <w:uiPriority w:val="37"/>
    <w:unhideWhenUsed/>
    <w:pPr>
      <w:numPr>
        <w:numId w:val="15"/>
      </w:numPr>
      <w:spacing w:after="0"/>
    </w:pPr>
  </w:style>
  <w:style w:type="paragraph" w:styleId="Citation">
    <w:name w:val="Quote"/>
    <w:basedOn w:val="Normal"/>
    <w:next w:val="Normal"/>
    <w:link w:val="CitationCar"/>
    <w:uiPriority w:val="29"/>
    <w:qFormat/>
    <w:rsid w:val="00216BD6"/>
    <w:pPr>
      <w:spacing w:after="0" w:line="360" w:lineRule="auto"/>
      <w:jc w:val="center"/>
    </w:pPr>
    <w:rPr>
      <w:rFonts w:eastAsiaTheme="minorEastAsia"/>
      <w:b/>
      <w:i/>
      <w:iCs/>
      <w:color w:val="D34817" w:themeColor="accent1"/>
      <w:sz w:val="26"/>
      <w:lang w:bidi="hi-IN"/>
    </w:rPr>
  </w:style>
  <w:style w:type="character" w:customStyle="1" w:styleId="CitationCar">
    <w:name w:val="Citation Car"/>
    <w:basedOn w:val="Policepardfaut"/>
    <w:link w:val="Citation"/>
    <w:uiPriority w:val="29"/>
    <w:rsid w:val="00216BD6"/>
    <w:rPr>
      <w:rFonts w:eastAsiaTheme="minorEastAsia"/>
      <w:b/>
      <w:i/>
      <w:iCs/>
      <w:color w:val="D34817" w:themeColor="accent1"/>
      <w:sz w:val="26"/>
      <w:lang w:bidi="hi-IN"/>
    </w:rPr>
  </w:style>
  <w:style w:type="character" w:styleId="lev">
    <w:name w:val="Strong"/>
    <w:basedOn w:val="Policepardfaut"/>
    <w:uiPriority w:val="22"/>
    <w:qFormat/>
    <w:rsid w:val="00216BD6"/>
    <w:rPr>
      <w:b w:val="0"/>
      <w:bCs/>
      <w:i/>
      <w:color w:val="696464" w:themeColor="text2"/>
    </w:rPr>
  </w:style>
  <w:style w:type="paragraph" w:styleId="Sous-titre">
    <w:name w:val="Subtitle"/>
    <w:basedOn w:val="Normal"/>
    <w:next w:val="Normal"/>
    <w:link w:val="Sous-titreCar"/>
    <w:uiPriority w:val="11"/>
    <w:qFormat/>
    <w:rsid w:val="00216BD6"/>
    <w:pPr>
      <w:numPr>
        <w:ilvl w:val="1"/>
      </w:numPr>
    </w:pPr>
    <w:rPr>
      <w:rFonts w:eastAsiaTheme="majorEastAsia" w:cstheme="majorBidi"/>
      <w:iCs/>
      <w:color w:val="696464" w:themeColor="text2"/>
      <w:sz w:val="40"/>
      <w:szCs w:val="24"/>
      <w:lang w:bidi="hi-IN"/>
    </w:rPr>
  </w:style>
  <w:style w:type="character" w:customStyle="1" w:styleId="Sous-titreCar">
    <w:name w:val="Sous-titre Car"/>
    <w:basedOn w:val="Policepardfaut"/>
    <w:link w:val="Sous-titre"/>
    <w:uiPriority w:val="11"/>
    <w:rsid w:val="00216BD6"/>
    <w:rPr>
      <w:rFonts w:eastAsiaTheme="majorEastAsia" w:cstheme="majorBidi"/>
      <w:iCs/>
      <w:color w:val="696464" w:themeColor="text2"/>
      <w:sz w:val="40"/>
      <w:szCs w:val="24"/>
      <w:lang w:bidi="hi-IN"/>
    </w:rPr>
  </w:style>
  <w:style w:type="character" w:styleId="Emphaseple">
    <w:name w:val="Subtle Emphasis"/>
    <w:basedOn w:val="Policepardfaut"/>
    <w:uiPriority w:val="19"/>
    <w:qFormat/>
    <w:rsid w:val="00216BD6"/>
    <w:rPr>
      <w:i/>
      <w:iCs/>
      <w:color w:val="000000"/>
    </w:rPr>
  </w:style>
  <w:style w:type="character" w:styleId="Rfrenceple">
    <w:name w:val="Subtle Reference"/>
    <w:basedOn w:val="Policepardfaut"/>
    <w:uiPriority w:val="31"/>
    <w:qFormat/>
    <w:rsid w:val="00216BD6"/>
    <w:rPr>
      <w:smallCaps/>
      <w:color w:val="000000"/>
      <w:u w:val="single"/>
    </w:rPr>
  </w:style>
  <w:style w:type="paragraph" w:styleId="Titre">
    <w:name w:val="Title"/>
    <w:basedOn w:val="Normal"/>
    <w:next w:val="Normal"/>
    <w:link w:val="TitreCar"/>
    <w:uiPriority w:val="10"/>
    <w:qFormat/>
    <w:rsid w:val="00216BD6"/>
    <w:pPr>
      <w:spacing w:after="120" w:line="240" w:lineRule="auto"/>
      <w:contextualSpacing/>
    </w:pPr>
    <w:rPr>
      <w:rFonts w:asciiTheme="majorHAnsi" w:eastAsiaTheme="majorEastAsia" w:hAnsiTheme="majorHAnsi" w:cstheme="majorBidi"/>
      <w:color w:val="696464" w:themeColor="text2"/>
      <w:spacing w:val="30"/>
      <w:kern w:val="28"/>
      <w:sz w:val="96"/>
      <w:szCs w:val="52"/>
    </w:rPr>
  </w:style>
  <w:style w:type="character" w:customStyle="1" w:styleId="TitreCar">
    <w:name w:val="Titre Car"/>
    <w:basedOn w:val="Policepardfaut"/>
    <w:link w:val="Titre"/>
    <w:uiPriority w:val="10"/>
    <w:rsid w:val="00216BD6"/>
    <w:rPr>
      <w:rFonts w:asciiTheme="majorHAnsi" w:eastAsiaTheme="majorEastAsia" w:hAnsiTheme="majorHAnsi" w:cstheme="majorBidi"/>
      <w:color w:val="696464" w:themeColor="text2"/>
      <w:spacing w:val="30"/>
      <w:kern w:val="28"/>
      <w:sz w:val="96"/>
      <w:szCs w:val="52"/>
    </w:rPr>
  </w:style>
  <w:style w:type="paragraph" w:styleId="TM1">
    <w:name w:val="toc 1"/>
    <w:basedOn w:val="Normal"/>
    <w:next w:val="Normal"/>
    <w:autoRedefine/>
    <w:uiPriority w:val="99"/>
    <w:semiHidden/>
    <w:unhideWhenUsed/>
    <w:pPr>
      <w:tabs>
        <w:tab w:val="right" w:leader="dot" w:pos="8630"/>
      </w:tabs>
      <w:spacing w:after="40" w:line="240" w:lineRule="auto"/>
    </w:pPr>
    <w:rPr>
      <w:smallCaps/>
      <w:color w:val="9B2D1F"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rPr>
  </w:style>
  <w:style w:type="paragraph" w:customStyle="1" w:styleId="Textededate">
    <w:name w:val="Texte de date"/>
    <w:basedOn w:val="Normal"/>
    <w:uiPriority w:val="35"/>
    <w:pPr>
      <w:spacing w:before="720" w:after="200"/>
      <w:contextualSpacing/>
    </w:pPr>
  </w:style>
  <w:style w:type="paragraph" w:customStyle="1" w:styleId="Texteestomp">
    <w:name w:val="Texte estompé"/>
    <w:basedOn w:val="Sansinterligne"/>
    <w:uiPriority w:val="35"/>
    <w:rPr>
      <w:rFonts w:asciiTheme="majorHAnsi" w:hAnsiTheme="majorHAnsi"/>
      <w:sz w:val="20"/>
    </w:rPr>
  </w:style>
  <w:style w:type="character" w:customStyle="1" w:styleId="Caractredadressedudestinataire">
    <w:name w:val="Caractère d'adresse du destinataire"/>
    <w:basedOn w:val="Policepardfaut"/>
    <w:link w:val="Adressedudestinataire"/>
    <w:uiPriority w:val="5"/>
    <w:locked/>
    <w:rPr>
      <w:rFonts w:cs="Times New Roman"/>
      <w:color w:val="000000" w:themeColor="text1"/>
      <w:szCs w:val="20"/>
    </w:rPr>
  </w:style>
  <w:style w:type="paragraph" w:styleId="Paragraphedeliste">
    <w:name w:val="List Paragraph"/>
    <w:basedOn w:val="Normal"/>
    <w:uiPriority w:val="34"/>
    <w:qFormat/>
    <w:rsid w:val="00216BD6"/>
    <w:pPr>
      <w:spacing w:line="240" w:lineRule="auto"/>
      <w:ind w:left="720" w:hanging="288"/>
      <w:contextualSpacing/>
    </w:pPr>
    <w:rPr>
      <w:color w:val="696464" w:themeColor="text2"/>
    </w:rPr>
  </w:style>
  <w:style w:type="character" w:customStyle="1" w:styleId="SansinterligneCar">
    <w:name w:val="Sans interligne Car"/>
    <w:basedOn w:val="Policepardfaut"/>
    <w:link w:val="Sansinterligne"/>
    <w:uiPriority w:val="1"/>
    <w:rsid w:val="00216BD6"/>
  </w:style>
  <w:style w:type="paragraph" w:styleId="En-ttedetabledesmatires">
    <w:name w:val="TOC Heading"/>
    <w:basedOn w:val="Titre1"/>
    <w:next w:val="Normal"/>
    <w:uiPriority w:val="39"/>
    <w:semiHidden/>
    <w:unhideWhenUsed/>
    <w:qFormat/>
    <w:rsid w:val="00216BD6"/>
    <w:pPr>
      <w:spacing w:before="480" w:line="264" w:lineRule="auto"/>
      <w:outlineLvl w:val="9"/>
    </w:pPr>
    <w:rPr>
      <w:b/>
    </w:rPr>
  </w:style>
  <w:style w:type="paragraph" w:styleId="Adressedestinataire">
    <w:name w:val="envelope address"/>
    <w:basedOn w:val="Normal"/>
    <w:uiPriority w:val="99"/>
    <w:semiHidden/>
    <w:unhideWhenUsed/>
    <w:rsid w:val="00975BAB"/>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75BAB"/>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975BAB"/>
    <w:pPr>
      <w:spacing w:after="0" w:line="240" w:lineRule="auto"/>
    </w:pPr>
    <w:rPr>
      <w:i/>
      <w:iCs/>
    </w:rPr>
  </w:style>
  <w:style w:type="character" w:customStyle="1" w:styleId="AdresseHTMLCar">
    <w:name w:val="Adresse HTML Car"/>
    <w:basedOn w:val="Policepardfaut"/>
    <w:link w:val="AdresseHTML"/>
    <w:uiPriority w:val="99"/>
    <w:semiHidden/>
    <w:rsid w:val="00975BAB"/>
    <w:rPr>
      <w:i/>
      <w:iCs/>
      <w:sz w:val="21"/>
    </w:rPr>
  </w:style>
  <w:style w:type="paragraph" w:styleId="Bibliographie">
    <w:name w:val="Bibliography"/>
    <w:basedOn w:val="Normal"/>
    <w:next w:val="Normal"/>
    <w:uiPriority w:val="37"/>
    <w:semiHidden/>
    <w:unhideWhenUsed/>
    <w:rsid w:val="00975BAB"/>
  </w:style>
  <w:style w:type="paragraph" w:styleId="Commentaire">
    <w:name w:val="annotation text"/>
    <w:basedOn w:val="Normal"/>
    <w:link w:val="CommentaireCar"/>
    <w:uiPriority w:val="99"/>
    <w:semiHidden/>
    <w:unhideWhenUsed/>
    <w:rsid w:val="00975BAB"/>
    <w:pPr>
      <w:spacing w:line="240" w:lineRule="auto"/>
    </w:pPr>
    <w:rPr>
      <w:sz w:val="20"/>
      <w:szCs w:val="20"/>
    </w:rPr>
  </w:style>
  <w:style w:type="character" w:customStyle="1" w:styleId="CommentaireCar">
    <w:name w:val="Commentaire Car"/>
    <w:basedOn w:val="Policepardfaut"/>
    <w:link w:val="Commentaire"/>
    <w:uiPriority w:val="99"/>
    <w:semiHidden/>
    <w:rsid w:val="00975BAB"/>
    <w:rPr>
      <w:sz w:val="20"/>
      <w:szCs w:val="20"/>
    </w:rPr>
  </w:style>
  <w:style w:type="paragraph" w:styleId="Corpsdetexte">
    <w:name w:val="Body Text"/>
    <w:basedOn w:val="Normal"/>
    <w:link w:val="CorpsdetexteCar"/>
    <w:uiPriority w:val="99"/>
    <w:semiHidden/>
    <w:unhideWhenUsed/>
    <w:rsid w:val="00975BAB"/>
    <w:pPr>
      <w:spacing w:after="120"/>
    </w:pPr>
  </w:style>
  <w:style w:type="character" w:customStyle="1" w:styleId="CorpsdetexteCar">
    <w:name w:val="Corps de texte Car"/>
    <w:basedOn w:val="Policepardfaut"/>
    <w:link w:val="Corpsdetexte"/>
    <w:uiPriority w:val="99"/>
    <w:semiHidden/>
    <w:rsid w:val="00975BAB"/>
    <w:rPr>
      <w:sz w:val="21"/>
    </w:rPr>
  </w:style>
  <w:style w:type="paragraph" w:styleId="Corpsdetexte2">
    <w:name w:val="Body Text 2"/>
    <w:basedOn w:val="Normal"/>
    <w:link w:val="Corpsdetexte2Car"/>
    <w:uiPriority w:val="99"/>
    <w:semiHidden/>
    <w:unhideWhenUsed/>
    <w:rsid w:val="00975BAB"/>
    <w:pPr>
      <w:spacing w:after="120" w:line="480" w:lineRule="auto"/>
    </w:pPr>
  </w:style>
  <w:style w:type="character" w:customStyle="1" w:styleId="Corpsdetexte2Car">
    <w:name w:val="Corps de texte 2 Car"/>
    <w:basedOn w:val="Policepardfaut"/>
    <w:link w:val="Corpsdetexte2"/>
    <w:uiPriority w:val="99"/>
    <w:semiHidden/>
    <w:rsid w:val="00975BAB"/>
    <w:rPr>
      <w:sz w:val="21"/>
    </w:rPr>
  </w:style>
  <w:style w:type="paragraph" w:styleId="Corpsdetexte3">
    <w:name w:val="Body Text 3"/>
    <w:basedOn w:val="Normal"/>
    <w:link w:val="Corpsdetexte3Car"/>
    <w:uiPriority w:val="99"/>
    <w:semiHidden/>
    <w:unhideWhenUsed/>
    <w:rsid w:val="00975BAB"/>
    <w:pPr>
      <w:spacing w:after="120"/>
    </w:pPr>
    <w:rPr>
      <w:sz w:val="16"/>
      <w:szCs w:val="16"/>
    </w:rPr>
  </w:style>
  <w:style w:type="character" w:customStyle="1" w:styleId="Corpsdetexte3Car">
    <w:name w:val="Corps de texte 3 Car"/>
    <w:basedOn w:val="Policepardfaut"/>
    <w:link w:val="Corpsdetexte3"/>
    <w:uiPriority w:val="99"/>
    <w:semiHidden/>
    <w:rsid w:val="00975BAB"/>
    <w:rPr>
      <w:sz w:val="16"/>
      <w:szCs w:val="16"/>
    </w:rPr>
  </w:style>
  <w:style w:type="paragraph" w:styleId="En-ttedemessage">
    <w:name w:val="Message Header"/>
    <w:basedOn w:val="Normal"/>
    <w:link w:val="En-ttedemessageCar"/>
    <w:uiPriority w:val="99"/>
    <w:semiHidden/>
    <w:unhideWhenUsed/>
    <w:rsid w:val="00975B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75BAB"/>
    <w:rPr>
      <w:rFonts w:asciiTheme="majorHAnsi" w:eastAsiaTheme="majorEastAsia" w:hAnsiTheme="majorHAnsi" w:cstheme="majorBidi"/>
      <w:sz w:val="24"/>
      <w:szCs w:val="24"/>
      <w:shd w:val="pct20" w:color="auto" w:fill="auto"/>
    </w:rPr>
  </w:style>
  <w:style w:type="paragraph" w:styleId="Explorateurdedocuments">
    <w:name w:val="Document Map"/>
    <w:basedOn w:val="Normal"/>
    <w:link w:val="ExplorateurdedocumentsCar"/>
    <w:uiPriority w:val="99"/>
    <w:semiHidden/>
    <w:unhideWhenUsed/>
    <w:rsid w:val="00975BAB"/>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75BAB"/>
    <w:rPr>
      <w:rFonts w:ascii="Tahoma" w:hAnsi="Tahoma" w:cs="Tahoma"/>
      <w:sz w:val="16"/>
      <w:szCs w:val="16"/>
    </w:rPr>
  </w:style>
  <w:style w:type="paragraph" w:styleId="Index1">
    <w:name w:val="index 1"/>
    <w:basedOn w:val="Normal"/>
    <w:next w:val="Normal"/>
    <w:autoRedefine/>
    <w:uiPriority w:val="99"/>
    <w:semiHidden/>
    <w:unhideWhenUsed/>
    <w:rsid w:val="00975BAB"/>
    <w:pPr>
      <w:spacing w:after="0" w:line="240" w:lineRule="auto"/>
      <w:ind w:left="210" w:hanging="210"/>
    </w:pPr>
  </w:style>
  <w:style w:type="paragraph" w:styleId="Index2">
    <w:name w:val="index 2"/>
    <w:basedOn w:val="Normal"/>
    <w:next w:val="Normal"/>
    <w:autoRedefine/>
    <w:uiPriority w:val="99"/>
    <w:semiHidden/>
    <w:unhideWhenUsed/>
    <w:rsid w:val="00975BAB"/>
    <w:pPr>
      <w:spacing w:after="0" w:line="240" w:lineRule="auto"/>
      <w:ind w:left="420" w:hanging="210"/>
    </w:pPr>
  </w:style>
  <w:style w:type="paragraph" w:styleId="Index3">
    <w:name w:val="index 3"/>
    <w:basedOn w:val="Normal"/>
    <w:next w:val="Normal"/>
    <w:autoRedefine/>
    <w:uiPriority w:val="99"/>
    <w:semiHidden/>
    <w:unhideWhenUsed/>
    <w:rsid w:val="00975BAB"/>
    <w:pPr>
      <w:spacing w:after="0" w:line="240" w:lineRule="auto"/>
      <w:ind w:left="630" w:hanging="210"/>
    </w:pPr>
  </w:style>
  <w:style w:type="paragraph" w:styleId="Index4">
    <w:name w:val="index 4"/>
    <w:basedOn w:val="Normal"/>
    <w:next w:val="Normal"/>
    <w:autoRedefine/>
    <w:uiPriority w:val="99"/>
    <w:semiHidden/>
    <w:unhideWhenUsed/>
    <w:rsid w:val="00975BAB"/>
    <w:pPr>
      <w:spacing w:after="0" w:line="240" w:lineRule="auto"/>
      <w:ind w:left="840" w:hanging="210"/>
    </w:pPr>
  </w:style>
  <w:style w:type="paragraph" w:styleId="Index5">
    <w:name w:val="index 5"/>
    <w:basedOn w:val="Normal"/>
    <w:next w:val="Normal"/>
    <w:autoRedefine/>
    <w:uiPriority w:val="99"/>
    <w:semiHidden/>
    <w:unhideWhenUsed/>
    <w:rsid w:val="00975BAB"/>
    <w:pPr>
      <w:spacing w:after="0" w:line="240" w:lineRule="auto"/>
      <w:ind w:left="1050" w:hanging="210"/>
    </w:pPr>
  </w:style>
  <w:style w:type="paragraph" w:styleId="Index6">
    <w:name w:val="index 6"/>
    <w:basedOn w:val="Normal"/>
    <w:next w:val="Normal"/>
    <w:autoRedefine/>
    <w:uiPriority w:val="99"/>
    <w:semiHidden/>
    <w:unhideWhenUsed/>
    <w:rsid w:val="00975BAB"/>
    <w:pPr>
      <w:spacing w:after="0" w:line="240" w:lineRule="auto"/>
      <w:ind w:left="1260" w:hanging="210"/>
    </w:pPr>
  </w:style>
  <w:style w:type="paragraph" w:styleId="Index7">
    <w:name w:val="index 7"/>
    <w:basedOn w:val="Normal"/>
    <w:next w:val="Normal"/>
    <w:autoRedefine/>
    <w:uiPriority w:val="99"/>
    <w:semiHidden/>
    <w:unhideWhenUsed/>
    <w:rsid w:val="00975BAB"/>
    <w:pPr>
      <w:spacing w:after="0" w:line="240" w:lineRule="auto"/>
      <w:ind w:left="1470" w:hanging="210"/>
    </w:pPr>
  </w:style>
  <w:style w:type="paragraph" w:styleId="Index8">
    <w:name w:val="index 8"/>
    <w:basedOn w:val="Normal"/>
    <w:next w:val="Normal"/>
    <w:autoRedefine/>
    <w:uiPriority w:val="99"/>
    <w:semiHidden/>
    <w:unhideWhenUsed/>
    <w:rsid w:val="00975BAB"/>
    <w:pPr>
      <w:spacing w:after="0" w:line="240" w:lineRule="auto"/>
      <w:ind w:left="1680" w:hanging="210"/>
    </w:pPr>
  </w:style>
  <w:style w:type="paragraph" w:styleId="Index9">
    <w:name w:val="index 9"/>
    <w:basedOn w:val="Normal"/>
    <w:next w:val="Normal"/>
    <w:autoRedefine/>
    <w:uiPriority w:val="99"/>
    <w:semiHidden/>
    <w:unhideWhenUsed/>
    <w:rsid w:val="00975BAB"/>
    <w:pPr>
      <w:spacing w:after="0" w:line="240" w:lineRule="auto"/>
      <w:ind w:left="1890" w:hanging="210"/>
    </w:pPr>
  </w:style>
  <w:style w:type="paragraph" w:styleId="Liste">
    <w:name w:val="List"/>
    <w:basedOn w:val="Normal"/>
    <w:uiPriority w:val="99"/>
    <w:semiHidden/>
    <w:unhideWhenUsed/>
    <w:rsid w:val="00975BAB"/>
    <w:pPr>
      <w:ind w:left="283" w:hanging="283"/>
      <w:contextualSpacing/>
    </w:pPr>
  </w:style>
  <w:style w:type="paragraph" w:styleId="Liste2">
    <w:name w:val="List 2"/>
    <w:basedOn w:val="Normal"/>
    <w:uiPriority w:val="99"/>
    <w:semiHidden/>
    <w:unhideWhenUsed/>
    <w:rsid w:val="00975BAB"/>
    <w:pPr>
      <w:ind w:left="566" w:hanging="283"/>
      <w:contextualSpacing/>
    </w:pPr>
  </w:style>
  <w:style w:type="paragraph" w:styleId="Liste3">
    <w:name w:val="List 3"/>
    <w:basedOn w:val="Normal"/>
    <w:uiPriority w:val="99"/>
    <w:semiHidden/>
    <w:unhideWhenUsed/>
    <w:rsid w:val="00975BAB"/>
    <w:pPr>
      <w:ind w:left="849" w:hanging="283"/>
      <w:contextualSpacing/>
    </w:pPr>
  </w:style>
  <w:style w:type="paragraph" w:styleId="Liste4">
    <w:name w:val="List 4"/>
    <w:basedOn w:val="Normal"/>
    <w:uiPriority w:val="99"/>
    <w:semiHidden/>
    <w:unhideWhenUsed/>
    <w:rsid w:val="00975BAB"/>
    <w:pPr>
      <w:ind w:left="1132" w:hanging="283"/>
      <w:contextualSpacing/>
    </w:pPr>
  </w:style>
  <w:style w:type="paragraph" w:styleId="Liste5">
    <w:name w:val="List 5"/>
    <w:basedOn w:val="Normal"/>
    <w:uiPriority w:val="99"/>
    <w:semiHidden/>
    <w:unhideWhenUsed/>
    <w:rsid w:val="00975BAB"/>
    <w:pPr>
      <w:ind w:left="1415" w:hanging="283"/>
      <w:contextualSpacing/>
    </w:pPr>
  </w:style>
  <w:style w:type="paragraph" w:styleId="Listenumros">
    <w:name w:val="List Number"/>
    <w:basedOn w:val="Normal"/>
    <w:uiPriority w:val="99"/>
    <w:semiHidden/>
    <w:unhideWhenUsed/>
    <w:rsid w:val="00975BAB"/>
    <w:pPr>
      <w:numPr>
        <w:numId w:val="24"/>
      </w:numPr>
      <w:contextualSpacing/>
    </w:pPr>
  </w:style>
  <w:style w:type="paragraph" w:styleId="Listenumros2">
    <w:name w:val="List Number 2"/>
    <w:basedOn w:val="Normal"/>
    <w:uiPriority w:val="99"/>
    <w:semiHidden/>
    <w:unhideWhenUsed/>
    <w:rsid w:val="00975BAB"/>
    <w:pPr>
      <w:numPr>
        <w:numId w:val="25"/>
      </w:numPr>
      <w:contextualSpacing/>
    </w:pPr>
  </w:style>
  <w:style w:type="paragraph" w:styleId="Listenumros3">
    <w:name w:val="List Number 3"/>
    <w:basedOn w:val="Normal"/>
    <w:uiPriority w:val="99"/>
    <w:semiHidden/>
    <w:unhideWhenUsed/>
    <w:rsid w:val="00975BAB"/>
    <w:pPr>
      <w:numPr>
        <w:numId w:val="26"/>
      </w:numPr>
      <w:contextualSpacing/>
    </w:pPr>
  </w:style>
  <w:style w:type="paragraph" w:styleId="Listenumros4">
    <w:name w:val="List Number 4"/>
    <w:basedOn w:val="Normal"/>
    <w:uiPriority w:val="99"/>
    <w:semiHidden/>
    <w:unhideWhenUsed/>
    <w:rsid w:val="00975BAB"/>
    <w:pPr>
      <w:numPr>
        <w:numId w:val="27"/>
      </w:numPr>
      <w:contextualSpacing/>
    </w:pPr>
  </w:style>
  <w:style w:type="paragraph" w:styleId="Listenumros5">
    <w:name w:val="List Number 5"/>
    <w:basedOn w:val="Normal"/>
    <w:uiPriority w:val="99"/>
    <w:semiHidden/>
    <w:unhideWhenUsed/>
    <w:rsid w:val="00975BAB"/>
    <w:pPr>
      <w:numPr>
        <w:numId w:val="28"/>
      </w:numPr>
      <w:contextualSpacing/>
    </w:pPr>
  </w:style>
  <w:style w:type="paragraph" w:styleId="Listecontinue">
    <w:name w:val="List Continue"/>
    <w:basedOn w:val="Normal"/>
    <w:uiPriority w:val="99"/>
    <w:semiHidden/>
    <w:unhideWhenUsed/>
    <w:rsid w:val="00975BAB"/>
    <w:pPr>
      <w:spacing w:after="120"/>
      <w:ind w:left="283"/>
      <w:contextualSpacing/>
    </w:pPr>
  </w:style>
  <w:style w:type="paragraph" w:styleId="Listecontinue2">
    <w:name w:val="List Continue 2"/>
    <w:basedOn w:val="Normal"/>
    <w:uiPriority w:val="99"/>
    <w:semiHidden/>
    <w:unhideWhenUsed/>
    <w:rsid w:val="00975BAB"/>
    <w:pPr>
      <w:spacing w:after="120"/>
      <w:ind w:left="566"/>
      <w:contextualSpacing/>
    </w:pPr>
  </w:style>
  <w:style w:type="paragraph" w:styleId="Listecontinue3">
    <w:name w:val="List Continue 3"/>
    <w:basedOn w:val="Normal"/>
    <w:uiPriority w:val="99"/>
    <w:semiHidden/>
    <w:unhideWhenUsed/>
    <w:rsid w:val="00975BAB"/>
    <w:pPr>
      <w:spacing w:after="120"/>
      <w:ind w:left="849"/>
      <w:contextualSpacing/>
    </w:pPr>
  </w:style>
  <w:style w:type="paragraph" w:styleId="Listecontinue4">
    <w:name w:val="List Continue 4"/>
    <w:basedOn w:val="Normal"/>
    <w:uiPriority w:val="99"/>
    <w:semiHidden/>
    <w:unhideWhenUsed/>
    <w:rsid w:val="00975BAB"/>
    <w:pPr>
      <w:spacing w:after="120"/>
      <w:ind w:left="1132"/>
      <w:contextualSpacing/>
    </w:pPr>
  </w:style>
  <w:style w:type="paragraph" w:styleId="Listecontinue5">
    <w:name w:val="List Continue 5"/>
    <w:basedOn w:val="Normal"/>
    <w:uiPriority w:val="99"/>
    <w:semiHidden/>
    <w:unhideWhenUsed/>
    <w:rsid w:val="00975BAB"/>
    <w:pPr>
      <w:spacing w:after="120"/>
      <w:ind w:left="1415"/>
      <w:contextualSpacing/>
    </w:pPr>
  </w:style>
  <w:style w:type="paragraph" w:styleId="NormalWeb">
    <w:name w:val="Normal (Web)"/>
    <w:basedOn w:val="Normal"/>
    <w:uiPriority w:val="99"/>
    <w:semiHidden/>
    <w:unhideWhenUsed/>
    <w:rsid w:val="00975BAB"/>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975B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5BAB"/>
    <w:rPr>
      <w:sz w:val="20"/>
      <w:szCs w:val="20"/>
    </w:rPr>
  </w:style>
  <w:style w:type="paragraph" w:styleId="Notedefin">
    <w:name w:val="endnote text"/>
    <w:basedOn w:val="Normal"/>
    <w:link w:val="NotedefinCar"/>
    <w:uiPriority w:val="99"/>
    <w:semiHidden/>
    <w:unhideWhenUsed/>
    <w:rsid w:val="00975BAB"/>
    <w:pPr>
      <w:spacing w:after="0" w:line="240" w:lineRule="auto"/>
    </w:pPr>
    <w:rPr>
      <w:sz w:val="20"/>
      <w:szCs w:val="20"/>
    </w:rPr>
  </w:style>
  <w:style w:type="character" w:customStyle="1" w:styleId="NotedefinCar">
    <w:name w:val="Note de fin Car"/>
    <w:basedOn w:val="Policepardfaut"/>
    <w:link w:val="Notedefin"/>
    <w:uiPriority w:val="99"/>
    <w:semiHidden/>
    <w:rsid w:val="00975BAB"/>
    <w:rPr>
      <w:sz w:val="20"/>
      <w:szCs w:val="20"/>
    </w:rPr>
  </w:style>
  <w:style w:type="paragraph" w:styleId="Objetducommentaire">
    <w:name w:val="annotation subject"/>
    <w:basedOn w:val="Commentaire"/>
    <w:next w:val="Commentaire"/>
    <w:link w:val="ObjetducommentaireCar"/>
    <w:uiPriority w:val="99"/>
    <w:semiHidden/>
    <w:unhideWhenUsed/>
    <w:rsid w:val="00975BAB"/>
    <w:rPr>
      <w:b/>
      <w:bCs/>
    </w:rPr>
  </w:style>
  <w:style w:type="character" w:customStyle="1" w:styleId="ObjetducommentaireCar">
    <w:name w:val="Objet du commentaire Car"/>
    <w:basedOn w:val="CommentaireCar"/>
    <w:link w:val="Objetducommentaire"/>
    <w:uiPriority w:val="99"/>
    <w:semiHidden/>
    <w:rsid w:val="00975BAB"/>
    <w:rPr>
      <w:b/>
      <w:bCs/>
      <w:sz w:val="20"/>
      <w:szCs w:val="20"/>
    </w:rPr>
  </w:style>
  <w:style w:type="paragraph" w:styleId="PrformatHTML">
    <w:name w:val="HTML Preformatted"/>
    <w:basedOn w:val="Normal"/>
    <w:link w:val="PrformatHTMLCar"/>
    <w:uiPriority w:val="99"/>
    <w:semiHidden/>
    <w:unhideWhenUsed/>
    <w:rsid w:val="00975BAB"/>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75BAB"/>
    <w:rPr>
      <w:rFonts w:ascii="Consolas" w:hAnsi="Consolas"/>
      <w:sz w:val="20"/>
      <w:szCs w:val="20"/>
    </w:rPr>
  </w:style>
  <w:style w:type="paragraph" w:styleId="Retrait1religne">
    <w:name w:val="Body Text First Indent"/>
    <w:basedOn w:val="Corpsdetexte"/>
    <w:link w:val="Retrait1religneCar"/>
    <w:uiPriority w:val="99"/>
    <w:semiHidden/>
    <w:unhideWhenUsed/>
    <w:rsid w:val="00975BAB"/>
    <w:pPr>
      <w:spacing w:after="180"/>
      <w:ind w:firstLine="360"/>
    </w:pPr>
  </w:style>
  <w:style w:type="character" w:customStyle="1" w:styleId="Retrait1religneCar">
    <w:name w:val="Retrait 1re ligne Car"/>
    <w:basedOn w:val="CorpsdetexteCar"/>
    <w:link w:val="Retrait1religne"/>
    <w:uiPriority w:val="99"/>
    <w:semiHidden/>
    <w:rsid w:val="00975BAB"/>
    <w:rPr>
      <w:sz w:val="21"/>
    </w:rPr>
  </w:style>
  <w:style w:type="paragraph" w:styleId="Retraitcorpsdetexte">
    <w:name w:val="Body Text Indent"/>
    <w:basedOn w:val="Normal"/>
    <w:link w:val="RetraitcorpsdetexteCar"/>
    <w:uiPriority w:val="99"/>
    <w:semiHidden/>
    <w:unhideWhenUsed/>
    <w:rsid w:val="00975BAB"/>
    <w:pPr>
      <w:spacing w:after="120"/>
      <w:ind w:left="283"/>
    </w:pPr>
  </w:style>
  <w:style w:type="character" w:customStyle="1" w:styleId="RetraitcorpsdetexteCar">
    <w:name w:val="Retrait corps de texte Car"/>
    <w:basedOn w:val="Policepardfaut"/>
    <w:link w:val="Retraitcorpsdetexte"/>
    <w:uiPriority w:val="99"/>
    <w:semiHidden/>
    <w:rsid w:val="00975BAB"/>
    <w:rPr>
      <w:sz w:val="21"/>
    </w:rPr>
  </w:style>
  <w:style w:type="paragraph" w:styleId="Retraitcorpsdetexte2">
    <w:name w:val="Body Text Indent 2"/>
    <w:basedOn w:val="Normal"/>
    <w:link w:val="Retraitcorpsdetexte2Car"/>
    <w:uiPriority w:val="99"/>
    <w:semiHidden/>
    <w:unhideWhenUsed/>
    <w:rsid w:val="00975BA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75BAB"/>
    <w:rPr>
      <w:sz w:val="21"/>
    </w:rPr>
  </w:style>
  <w:style w:type="paragraph" w:styleId="Retraitcorpsdetexte3">
    <w:name w:val="Body Text Indent 3"/>
    <w:basedOn w:val="Normal"/>
    <w:link w:val="Retraitcorpsdetexte3Car"/>
    <w:uiPriority w:val="99"/>
    <w:semiHidden/>
    <w:unhideWhenUsed/>
    <w:rsid w:val="00975BA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75BAB"/>
    <w:rPr>
      <w:sz w:val="16"/>
      <w:szCs w:val="16"/>
    </w:rPr>
  </w:style>
  <w:style w:type="paragraph" w:styleId="Retraitcorpset1relig">
    <w:name w:val="Body Text First Indent 2"/>
    <w:basedOn w:val="Retraitcorpsdetexte"/>
    <w:link w:val="Retraitcorpset1religCar"/>
    <w:uiPriority w:val="99"/>
    <w:semiHidden/>
    <w:unhideWhenUsed/>
    <w:rsid w:val="00975BAB"/>
    <w:pPr>
      <w:spacing w:after="180"/>
      <w:ind w:left="360" w:firstLine="360"/>
    </w:pPr>
  </w:style>
  <w:style w:type="character" w:customStyle="1" w:styleId="Retraitcorpset1religCar">
    <w:name w:val="Retrait corps et 1re lig. Car"/>
    <w:basedOn w:val="RetraitcorpsdetexteCar"/>
    <w:link w:val="Retraitcorpset1relig"/>
    <w:uiPriority w:val="99"/>
    <w:semiHidden/>
    <w:rsid w:val="00975BAB"/>
    <w:rPr>
      <w:sz w:val="21"/>
    </w:rPr>
  </w:style>
  <w:style w:type="paragraph" w:styleId="Retraitnormal">
    <w:name w:val="Normal Indent"/>
    <w:basedOn w:val="Normal"/>
    <w:uiPriority w:val="99"/>
    <w:semiHidden/>
    <w:unhideWhenUsed/>
    <w:rsid w:val="00975BAB"/>
    <w:pPr>
      <w:ind w:left="708"/>
    </w:pPr>
  </w:style>
  <w:style w:type="paragraph" w:styleId="Signaturelectronique">
    <w:name w:val="E-mail Signature"/>
    <w:basedOn w:val="Normal"/>
    <w:link w:val="SignaturelectroniqueCar"/>
    <w:uiPriority w:val="99"/>
    <w:semiHidden/>
    <w:unhideWhenUsed/>
    <w:rsid w:val="00975BAB"/>
    <w:pPr>
      <w:spacing w:after="0" w:line="240" w:lineRule="auto"/>
    </w:pPr>
  </w:style>
  <w:style w:type="character" w:customStyle="1" w:styleId="SignaturelectroniqueCar">
    <w:name w:val="Signature électronique Car"/>
    <w:basedOn w:val="Policepardfaut"/>
    <w:link w:val="Signaturelectronique"/>
    <w:uiPriority w:val="99"/>
    <w:semiHidden/>
    <w:rsid w:val="00975BAB"/>
    <w:rPr>
      <w:sz w:val="21"/>
    </w:rPr>
  </w:style>
  <w:style w:type="paragraph" w:styleId="Tabledesillustrations">
    <w:name w:val="table of figures"/>
    <w:basedOn w:val="Normal"/>
    <w:next w:val="Normal"/>
    <w:uiPriority w:val="99"/>
    <w:semiHidden/>
    <w:unhideWhenUsed/>
    <w:rsid w:val="00975BAB"/>
    <w:pPr>
      <w:spacing w:after="0"/>
    </w:pPr>
  </w:style>
  <w:style w:type="paragraph" w:styleId="Tabledesrfrencesjuridiques">
    <w:name w:val="table of authorities"/>
    <w:basedOn w:val="Normal"/>
    <w:next w:val="Normal"/>
    <w:uiPriority w:val="99"/>
    <w:semiHidden/>
    <w:unhideWhenUsed/>
    <w:rsid w:val="00975BAB"/>
    <w:pPr>
      <w:spacing w:after="0"/>
      <w:ind w:left="210" w:hanging="210"/>
    </w:pPr>
  </w:style>
  <w:style w:type="paragraph" w:styleId="Textebrut">
    <w:name w:val="Plain Text"/>
    <w:basedOn w:val="Normal"/>
    <w:link w:val="TextebrutCar"/>
    <w:uiPriority w:val="99"/>
    <w:semiHidden/>
    <w:unhideWhenUsed/>
    <w:rsid w:val="00975BAB"/>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975BAB"/>
    <w:rPr>
      <w:rFonts w:ascii="Consolas" w:hAnsi="Consolas"/>
      <w:sz w:val="21"/>
      <w:szCs w:val="21"/>
    </w:rPr>
  </w:style>
  <w:style w:type="paragraph" w:styleId="Textedemacro">
    <w:name w:val="macro"/>
    <w:link w:val="TextedemacroCar"/>
    <w:uiPriority w:val="99"/>
    <w:semiHidden/>
    <w:unhideWhenUsed/>
    <w:rsid w:val="00975BAB"/>
    <w:pPr>
      <w:tabs>
        <w:tab w:val="left" w:pos="480"/>
        <w:tab w:val="left" w:pos="960"/>
        <w:tab w:val="left" w:pos="1440"/>
        <w:tab w:val="left" w:pos="1920"/>
        <w:tab w:val="left" w:pos="2400"/>
        <w:tab w:val="left" w:pos="2880"/>
        <w:tab w:val="left" w:pos="3360"/>
        <w:tab w:val="left" w:pos="3840"/>
        <w:tab w:val="left" w:pos="4320"/>
      </w:tabs>
      <w:spacing w:after="0" w:line="274" w:lineRule="auto"/>
    </w:pPr>
    <w:rPr>
      <w:rFonts w:ascii="Consolas" w:hAnsi="Consolas"/>
      <w:sz w:val="20"/>
      <w:szCs w:val="20"/>
    </w:rPr>
  </w:style>
  <w:style w:type="character" w:customStyle="1" w:styleId="TextedemacroCar">
    <w:name w:val="Texte de macro Car"/>
    <w:basedOn w:val="Policepardfaut"/>
    <w:link w:val="Textedemacro"/>
    <w:uiPriority w:val="99"/>
    <w:semiHidden/>
    <w:rsid w:val="00975BAB"/>
    <w:rPr>
      <w:rFonts w:ascii="Consolas" w:hAnsi="Consolas"/>
      <w:sz w:val="20"/>
      <w:szCs w:val="20"/>
    </w:rPr>
  </w:style>
  <w:style w:type="paragraph" w:styleId="Titredenote">
    <w:name w:val="Note Heading"/>
    <w:basedOn w:val="Normal"/>
    <w:next w:val="Normal"/>
    <w:link w:val="TitredenoteCar"/>
    <w:uiPriority w:val="99"/>
    <w:semiHidden/>
    <w:unhideWhenUsed/>
    <w:rsid w:val="00975BAB"/>
    <w:pPr>
      <w:spacing w:after="0" w:line="240" w:lineRule="auto"/>
    </w:pPr>
  </w:style>
  <w:style w:type="character" w:customStyle="1" w:styleId="TitredenoteCar">
    <w:name w:val="Titre de note Car"/>
    <w:basedOn w:val="Policepardfaut"/>
    <w:link w:val="Titredenote"/>
    <w:uiPriority w:val="99"/>
    <w:semiHidden/>
    <w:rsid w:val="00975BAB"/>
    <w:rPr>
      <w:sz w:val="21"/>
    </w:rPr>
  </w:style>
  <w:style w:type="paragraph" w:styleId="Titreindex">
    <w:name w:val="index heading"/>
    <w:basedOn w:val="Normal"/>
    <w:next w:val="Index1"/>
    <w:uiPriority w:val="99"/>
    <w:semiHidden/>
    <w:unhideWhenUsed/>
    <w:rsid w:val="00975BAB"/>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975BAB"/>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nne.laffont\AppData\Roaming\Microsoft\Templates\EquityMerge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0A0C-5324-4D23-B6FA-B0D8DEAE6923}">
  <ds:schemaRefs>
    <ds:schemaRef ds:uri="http://schemas.microsoft.com/sharepoint/v3/contenttype/forms"/>
  </ds:schemaRefs>
</ds:datastoreItem>
</file>

<file path=customXml/itemProps2.xml><?xml version="1.0" encoding="utf-8"?>
<ds:datastoreItem xmlns:ds="http://schemas.openxmlformats.org/officeDocument/2006/customXml" ds:itemID="{7E35E1CB-C6A2-421B-A7C0-BFF8E628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EquityMergeLetter</Template>
  <TotalTime>13</TotalTime>
  <Pages>1</Pages>
  <Words>1868</Words>
  <Characters>10280</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LP Ferrages</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corinne.laffont</dc:creator>
  <cp:lastModifiedBy>odile.laurent</cp:lastModifiedBy>
  <cp:revision>11</cp:revision>
  <cp:lastPrinted>2018-04-19T13:51:00Z</cp:lastPrinted>
  <dcterms:created xsi:type="dcterms:W3CDTF">2018-05-15T08:17:00Z</dcterms:created>
  <dcterms:modified xsi:type="dcterms:W3CDTF">2018-06-04T07:09:00Z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TC017730639991</vt:lpwstr>
  </property>
</Properties>
</file>